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0594" w14:textId="77777777" w:rsidR="00FD1AB7" w:rsidRPr="00FC2418" w:rsidRDefault="00FD1AB7" w:rsidP="00E57CC3">
      <w:pPr>
        <w:pStyle w:val="Untertitel"/>
        <w:tabs>
          <w:tab w:val="left" w:pos="7590"/>
        </w:tabs>
        <w:rPr>
          <w:rFonts w:cs="Arial"/>
          <w:iCs w:val="0"/>
        </w:rPr>
      </w:pPr>
    </w:p>
    <w:bookmarkStart w:id="0" w:name="_GoBack"/>
    <w:bookmarkEnd w:id="0"/>
    <w:p w14:paraId="400BA74D" w14:textId="77777777" w:rsidR="00890A63" w:rsidRPr="00FC2418" w:rsidRDefault="00A723BF" w:rsidP="00FD1AB7">
      <w:pPr>
        <w:rPr>
          <w:rFonts w:cs="Arial"/>
        </w:rPr>
      </w:pPr>
      <w:r w:rsidRPr="00FC2418">
        <w:rPr>
          <w:rFonts w:cs="Arial"/>
          <w:noProof/>
          <w:lang w:eastAsia="de-CH"/>
        </w:rPr>
        <mc:AlternateContent>
          <mc:Choice Requires="wps">
            <w:drawing>
              <wp:anchor distT="0" distB="0" distL="114300" distR="114300" simplePos="0" relativeHeight="251661312" behindDoc="0" locked="1" layoutInCell="1" allowOverlap="1" wp14:anchorId="10D5D069" wp14:editId="75A8FBA5">
                <wp:simplePos x="0" y="0"/>
                <wp:positionH relativeFrom="margin">
                  <wp:posOffset>2540</wp:posOffset>
                </wp:positionH>
                <wp:positionV relativeFrom="page">
                  <wp:posOffset>3120390</wp:posOffset>
                </wp:positionV>
                <wp:extent cx="6018530" cy="1778000"/>
                <wp:effectExtent l="0" t="0" r="127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78000"/>
                        </a:xfrm>
                        <a:prstGeom prst="rect">
                          <a:avLst/>
                        </a:prstGeom>
                        <a:noFill/>
                        <a:ln w="9525">
                          <a:noFill/>
                          <a:miter lim="800000"/>
                          <a:headEnd/>
                          <a:tailEnd/>
                        </a:ln>
                      </wps:spPr>
                      <wps:txbx>
                        <w:txbxContent>
                          <w:p w14:paraId="37A8F08C" w14:textId="77777777" w:rsidR="007D1D34" w:rsidRPr="0085556D" w:rsidRDefault="007D1D34" w:rsidP="0085556D">
                            <w:pPr>
                              <w:pStyle w:val="Titel"/>
                            </w:pPr>
                            <w:r w:rsidRPr="0085556D">
                              <w:t xml:space="preserve">Projekttitel </w:t>
                            </w:r>
                          </w:p>
                          <w:p w14:paraId="67210DC3" w14:textId="77777777" w:rsidR="007D1D34" w:rsidRDefault="007D1D34" w:rsidP="007D1D34"/>
                          <w:p w14:paraId="7A19E90C" w14:textId="77777777" w:rsidR="00000C81" w:rsidRDefault="00000C81" w:rsidP="007D1D34">
                            <w:r>
                              <w:t>Antragsteller</w:t>
                            </w:r>
                            <w:r w:rsidR="00586547">
                              <w:t>/Antragstellerin</w:t>
                            </w:r>
                          </w:p>
                          <w:p w14:paraId="4F0E7130" w14:textId="77777777" w:rsidR="00586547" w:rsidRDefault="00586547" w:rsidP="007D1D34"/>
                          <w:p w14:paraId="781913C7" w14:textId="77777777" w:rsidR="007D1D34" w:rsidRDefault="007D1D34" w:rsidP="007D1D34">
                            <w:r>
                              <w:t>Kontaktdaten</w:t>
                            </w:r>
                          </w:p>
                          <w:p w14:paraId="7518B539" w14:textId="77777777" w:rsidR="00000C81" w:rsidRDefault="00000C81" w:rsidP="007D1D34"/>
                          <w:p w14:paraId="4FED3654" w14:textId="77777777" w:rsidR="00437505" w:rsidRDefault="007D1D34" w:rsidP="007D1D34">
                            <w:r>
                              <w:t>Funktion, Verantwortungsbereich</w:t>
                            </w:r>
                          </w:p>
                          <w:p w14:paraId="5A4A20A3" w14:textId="77777777" w:rsidR="00D73AD8" w:rsidRDefault="00D73AD8" w:rsidP="007D1D34"/>
                          <w:p w14:paraId="68D2EB2C" w14:textId="77777777" w:rsidR="00D73AD8" w:rsidRDefault="00D73AD8" w:rsidP="007D1D34">
                            <w:r>
                              <w:t>Datum, 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C8FDB2" id="_x0000_t202" coordsize="21600,21600" o:spt="202" path="m,l,21600r21600,l21600,xe">
                <v:stroke joinstyle="miter"/>
                <v:path gradientshapeok="t" o:connecttype="rect"/>
              </v:shapetype>
              <v:shape id="Textfeld 2" o:spid="_x0000_s1026" type="#_x0000_t202" style="position:absolute;margin-left:.2pt;margin-top:245.7pt;width:473.9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" filled="f" stroked="f">
                <v:textbox inset="0,0,0,0">
                  <w:txbxContent>
                    <w:p w:rsidR="007D1D34" w:rsidRPr="0085556D" w:rsidRDefault="007D1D34" w:rsidP="0085556D">
                      <w:pPr>
                        <w:pStyle w:val="Titel"/>
                      </w:pPr>
                      <w:r w:rsidRPr="0085556D">
                        <w:t xml:space="preserve">Projekttitel </w:t>
                      </w:r>
                    </w:p>
                    <w:p w:rsidR="007D1D34" w:rsidRDefault="007D1D34" w:rsidP="007D1D34"/>
                    <w:p w:rsidR="00000C81" w:rsidRDefault="00000C81" w:rsidP="007D1D34">
                      <w:r>
                        <w:t>Antragsteller</w:t>
                      </w:r>
                      <w:r w:rsidR="00586547">
                        <w:t>/Antragstellerin</w:t>
                      </w:r>
                    </w:p>
                    <w:p w:rsidR="00586547" w:rsidRDefault="00586547" w:rsidP="007D1D34"/>
                    <w:p w:rsidR="007D1D34" w:rsidRDefault="007D1D34" w:rsidP="007D1D34">
                      <w:r>
                        <w:t>Kontaktdaten</w:t>
                      </w:r>
                    </w:p>
                    <w:p w:rsidR="00000C81" w:rsidRDefault="00000C81" w:rsidP="007D1D34"/>
                    <w:p w:rsidR="00437505" w:rsidRDefault="007D1D34" w:rsidP="007D1D34">
                      <w:r>
                        <w:t>Funktion, Verantwortungsbereich</w:t>
                      </w:r>
                    </w:p>
                    <w:p w:rsidR="00D73AD8" w:rsidRDefault="00D73AD8" w:rsidP="007D1D34"/>
                    <w:p w:rsidR="00D73AD8" w:rsidRDefault="00D73AD8" w:rsidP="007D1D34">
                      <w:r>
                        <w:t>Datum, Ort</w:t>
                      </w:r>
                    </w:p>
                  </w:txbxContent>
                </v:textbox>
                <w10:wrap anchorx="margin" anchory="page"/>
                <w10:anchorlock/>
              </v:shape>
            </w:pict>
          </mc:Fallback>
        </mc:AlternateContent>
      </w:r>
      <w:r w:rsidR="00890A63" w:rsidRPr="00FC2418">
        <w:rPr>
          <w:rFonts w:cs="Arial"/>
        </w:rPr>
        <w:br w:type="page"/>
      </w:r>
    </w:p>
    <w:p w14:paraId="1A1E1915" w14:textId="77777777" w:rsidR="00C536C2" w:rsidRPr="00FC2418" w:rsidRDefault="00C536C2">
      <w:pPr>
        <w:spacing w:after="200" w:line="276" w:lineRule="auto"/>
        <w:rPr>
          <w:rFonts w:cs="Arial"/>
        </w:rPr>
        <w:sectPr w:rsidR="00C536C2" w:rsidRPr="00FC2418" w:rsidSect="00E80245">
          <w:headerReference w:type="default" r:id="rId9"/>
          <w:footerReference w:type="default" r:id="rId10"/>
          <w:headerReference w:type="first" r:id="rId11"/>
          <w:footerReference w:type="first" r:id="rId12"/>
          <w:pgSz w:w="11906" w:h="16838" w:code="9"/>
          <w:pgMar w:top="397" w:right="1134" w:bottom="1134" w:left="1418" w:header="709" w:footer="680" w:gutter="0"/>
          <w:cols w:space="708"/>
          <w:titlePg/>
          <w:docGrid w:linePitch="360"/>
        </w:sectPr>
      </w:pPr>
    </w:p>
    <w:p w14:paraId="0FB4EFE8" w14:textId="77777777" w:rsidR="002048A9" w:rsidRPr="00AA6A10" w:rsidRDefault="002048A9" w:rsidP="002048A9">
      <w:pPr>
        <w:pStyle w:val="berschrift1"/>
        <w:rPr>
          <w:rFonts w:ascii="Arial" w:hAnsi="Arial" w:cs="Arial"/>
          <w:i w:val="0"/>
          <w:sz w:val="24"/>
        </w:rPr>
      </w:pPr>
      <w:bookmarkStart w:id="1" w:name="_Toc349221379"/>
      <w:r w:rsidRPr="00AA6A10">
        <w:rPr>
          <w:rFonts w:ascii="Arial" w:hAnsi="Arial" w:cs="Arial"/>
          <w:i w:val="0"/>
          <w:sz w:val="24"/>
        </w:rPr>
        <w:lastRenderedPageBreak/>
        <w:t>Am Projekt beteiligte Personen</w:t>
      </w:r>
    </w:p>
    <w:tbl>
      <w:tblPr>
        <w:tblStyle w:val="EinfacheTabelle21"/>
        <w:tblW w:w="0" w:type="auto"/>
        <w:tblLook w:val="04A0" w:firstRow="1" w:lastRow="0" w:firstColumn="1" w:lastColumn="0" w:noHBand="0" w:noVBand="1"/>
      </w:tblPr>
      <w:tblGrid>
        <w:gridCol w:w="3114"/>
        <w:gridCol w:w="3115"/>
        <w:gridCol w:w="3115"/>
      </w:tblGrid>
      <w:tr w:rsidR="002048A9" w:rsidRPr="00473E81" w14:paraId="36CBC099" w14:textId="77777777" w:rsidTr="006D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B645061" w14:textId="77777777" w:rsidR="002048A9" w:rsidRPr="00473E81" w:rsidRDefault="002048A9" w:rsidP="003F02F1">
            <w:pPr>
              <w:rPr>
                <w:rFonts w:cs="Arial"/>
                <w:sz w:val="20"/>
                <w:szCs w:val="21"/>
              </w:rPr>
            </w:pPr>
            <w:r w:rsidRPr="00473E81">
              <w:rPr>
                <w:rFonts w:cs="Arial"/>
                <w:sz w:val="20"/>
                <w:szCs w:val="21"/>
              </w:rPr>
              <w:t xml:space="preserve">Vorname, </w:t>
            </w:r>
            <w:r w:rsidRPr="00473E81">
              <w:rPr>
                <w:rFonts w:cs="Arial"/>
                <w:sz w:val="20"/>
                <w:szCs w:val="21"/>
              </w:rPr>
              <w:br/>
              <w:t>Nachname</w:t>
            </w:r>
          </w:p>
        </w:tc>
        <w:tc>
          <w:tcPr>
            <w:tcW w:w="3115" w:type="dxa"/>
            <w:tcBorders>
              <w:top w:val="nil"/>
              <w:bottom w:val="nil"/>
            </w:tcBorders>
          </w:tcPr>
          <w:p w14:paraId="426C5C73"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Mail, </w:t>
            </w:r>
            <w:r w:rsidRPr="00473E81">
              <w:rPr>
                <w:rFonts w:cs="Arial"/>
                <w:sz w:val="20"/>
                <w:szCs w:val="21"/>
              </w:rPr>
              <w:br/>
              <w:t>Telefon</w:t>
            </w:r>
          </w:p>
        </w:tc>
        <w:tc>
          <w:tcPr>
            <w:tcW w:w="3115" w:type="dxa"/>
            <w:tcBorders>
              <w:top w:val="nil"/>
              <w:bottom w:val="nil"/>
            </w:tcBorders>
          </w:tcPr>
          <w:p w14:paraId="52237EFE"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Funktion, </w:t>
            </w:r>
            <w:r w:rsidRPr="00473E81">
              <w:rPr>
                <w:rFonts w:cs="Arial"/>
                <w:sz w:val="20"/>
                <w:szCs w:val="21"/>
              </w:rPr>
              <w:br/>
              <w:t>Verantwortungsbereich</w:t>
            </w:r>
          </w:p>
        </w:tc>
      </w:tr>
      <w:tr w:rsidR="002048A9" w:rsidRPr="00473E81" w14:paraId="4CD3D68D"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1A87DC1" w14:textId="77777777" w:rsidR="002048A9" w:rsidRPr="00473E81" w:rsidRDefault="002048A9" w:rsidP="003F02F1">
            <w:pPr>
              <w:rPr>
                <w:rFonts w:cs="Arial"/>
                <w:sz w:val="20"/>
                <w:szCs w:val="21"/>
              </w:rPr>
            </w:pPr>
          </w:p>
        </w:tc>
        <w:tc>
          <w:tcPr>
            <w:tcW w:w="3115" w:type="dxa"/>
            <w:tcBorders>
              <w:top w:val="nil"/>
              <w:bottom w:val="nil"/>
            </w:tcBorders>
          </w:tcPr>
          <w:p w14:paraId="77ED3C9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633A40C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2048A9" w:rsidRPr="00473E81" w14:paraId="6DAA5A0E" w14:textId="77777777" w:rsidTr="006D0529">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5DACB44" w14:textId="77777777" w:rsidR="002048A9" w:rsidRPr="00473E81" w:rsidRDefault="002048A9" w:rsidP="003F02F1">
            <w:pPr>
              <w:rPr>
                <w:rFonts w:cs="Arial"/>
                <w:sz w:val="20"/>
                <w:szCs w:val="21"/>
              </w:rPr>
            </w:pPr>
          </w:p>
        </w:tc>
        <w:tc>
          <w:tcPr>
            <w:tcW w:w="3115" w:type="dxa"/>
            <w:tcBorders>
              <w:top w:val="nil"/>
              <w:bottom w:val="nil"/>
            </w:tcBorders>
          </w:tcPr>
          <w:p w14:paraId="65B4ED0E"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3115" w:type="dxa"/>
            <w:tcBorders>
              <w:top w:val="nil"/>
              <w:bottom w:val="nil"/>
            </w:tcBorders>
          </w:tcPr>
          <w:p w14:paraId="68F72DF1"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2048A9" w:rsidRPr="00473E81" w14:paraId="128B1CD5"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B4DAD51" w14:textId="77777777" w:rsidR="002048A9" w:rsidRPr="00473E81" w:rsidRDefault="002048A9" w:rsidP="003F02F1">
            <w:pPr>
              <w:rPr>
                <w:rFonts w:cs="Arial"/>
                <w:sz w:val="20"/>
                <w:szCs w:val="21"/>
              </w:rPr>
            </w:pPr>
          </w:p>
        </w:tc>
        <w:tc>
          <w:tcPr>
            <w:tcW w:w="3115" w:type="dxa"/>
            <w:tcBorders>
              <w:top w:val="nil"/>
              <w:bottom w:val="nil"/>
            </w:tcBorders>
          </w:tcPr>
          <w:p w14:paraId="2DFEDB5D"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25323795"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DDD8B7" w14:textId="77777777" w:rsidR="002048A9" w:rsidRDefault="002048A9" w:rsidP="002048A9">
      <w:pPr>
        <w:pStyle w:val="berschrift1"/>
        <w:rPr>
          <w:rFonts w:ascii="Arial" w:hAnsi="Arial" w:cs="Arial"/>
          <w:b w:val="0"/>
          <w:i w:val="0"/>
          <w:sz w:val="20"/>
        </w:rPr>
      </w:pPr>
      <w:r w:rsidRPr="00784A26">
        <w:rPr>
          <w:rFonts w:ascii="Arial" w:hAnsi="Arial" w:cs="Arial"/>
          <w:i w:val="0"/>
          <w:sz w:val="24"/>
        </w:rPr>
        <w:t>Am Projekt beteiligte Hochschulen der Fachhochschule Nordwestschweiz</w:t>
      </w:r>
      <w:r w:rsidRPr="00AA6A10">
        <w:rPr>
          <w:rFonts w:ascii="Arial" w:hAnsi="Arial" w:cs="Arial"/>
          <w:i w:val="0"/>
          <w:sz w:val="24"/>
        </w:rPr>
        <w:t xml:space="preserve"> </w:t>
      </w:r>
      <w:r w:rsidRPr="00405F9B">
        <w:rPr>
          <w:rFonts w:ascii="Arial" w:hAnsi="Arial" w:cs="Arial"/>
          <w:b w:val="0"/>
          <w:i w:val="0"/>
          <w:sz w:val="24"/>
        </w:rPr>
        <w:t>(</w:t>
      </w:r>
      <w:r w:rsidRPr="00AA6A10">
        <w:rPr>
          <w:rFonts w:ascii="Arial" w:hAnsi="Arial" w:cs="Arial"/>
          <w:b w:val="0"/>
          <w:i w:val="0"/>
          <w:sz w:val="20"/>
        </w:rPr>
        <w:t>Mehrfachauswahl möglich)</w:t>
      </w:r>
    </w:p>
    <w:p w14:paraId="42CFCD4E" w14:textId="77777777" w:rsidR="002048A9" w:rsidRPr="002048A9" w:rsidRDefault="002048A9" w:rsidP="002048A9">
      <w:pPr>
        <w:rPr>
          <w:sz w:val="18"/>
        </w:rPr>
      </w:pPr>
    </w:p>
    <w:tbl>
      <w:tblPr>
        <w:tblStyle w:val="Tabellenraster"/>
        <w:tblW w:w="12820" w:type="dxa"/>
        <w:tblInd w:w="-142" w:type="dxa"/>
        <w:tblLook w:val="04A0" w:firstRow="1" w:lastRow="0" w:firstColumn="1" w:lastColumn="0" w:noHBand="0" w:noVBand="1"/>
      </w:tblPr>
      <w:tblGrid>
        <w:gridCol w:w="510"/>
        <w:gridCol w:w="4267"/>
        <w:gridCol w:w="467"/>
        <w:gridCol w:w="4253"/>
        <w:gridCol w:w="1872"/>
        <w:gridCol w:w="1451"/>
      </w:tblGrid>
      <w:tr w:rsidR="002048A9" w:rsidRPr="00AA6A10" w14:paraId="0BB47B94" w14:textId="77777777" w:rsidTr="003F02F1">
        <w:trPr>
          <w:gridAfter w:val="1"/>
          <w:wAfter w:w="1451" w:type="dxa"/>
          <w:trHeight w:hRule="exact" w:val="284"/>
        </w:trPr>
        <w:tc>
          <w:tcPr>
            <w:tcW w:w="510" w:type="dxa"/>
            <w:tcBorders>
              <w:top w:val="nil"/>
              <w:left w:val="nil"/>
              <w:bottom w:val="nil"/>
              <w:right w:val="nil"/>
            </w:tcBorders>
          </w:tcPr>
          <w:p w14:paraId="390407AC" w14:textId="77777777" w:rsidR="002048A9" w:rsidRDefault="002048A9" w:rsidP="003F02F1">
            <w:pPr>
              <w:tabs>
                <w:tab w:val="left" w:pos="1418"/>
              </w:tabs>
              <w:jc w:val="center"/>
              <w:rPr>
                <w:rFonts w:cs="Arial"/>
                <w:color w:val="000000"/>
                <w:sz w:val="20"/>
                <w14:textFill>
                  <w14:solidFill>
                    <w14:srgbClr w14:val="000000">
                      <w14:lumMod w14:val="50000"/>
                    </w14:srgbClr>
                  </w14:solidFill>
                </w14:textFill>
              </w:rPr>
            </w:pPr>
          </w:p>
        </w:tc>
        <w:tc>
          <w:tcPr>
            <w:tcW w:w="4267" w:type="dxa"/>
            <w:tcBorders>
              <w:top w:val="nil"/>
              <w:left w:val="nil"/>
              <w:bottom w:val="nil"/>
              <w:right w:val="nil"/>
            </w:tcBorders>
          </w:tcPr>
          <w:p w14:paraId="6AA71F42" w14:textId="77777777" w:rsidR="002048A9" w:rsidRPr="00405F9B" w:rsidRDefault="002048A9" w:rsidP="003F02F1">
            <w:pPr>
              <w:tabs>
                <w:tab w:val="left" w:pos="1418"/>
              </w:tabs>
              <w:rPr>
                <w:rFonts w:cs="Arial"/>
                <w:b/>
                <w:sz w:val="20"/>
              </w:rPr>
            </w:pPr>
            <w:r w:rsidRPr="00405F9B">
              <w:rPr>
                <w:rFonts w:cs="Arial"/>
                <w:b/>
                <w:sz w:val="20"/>
              </w:rPr>
              <w:t xml:space="preserve">Projektleitung </w:t>
            </w:r>
          </w:p>
        </w:tc>
        <w:tc>
          <w:tcPr>
            <w:tcW w:w="467" w:type="dxa"/>
            <w:tcBorders>
              <w:top w:val="nil"/>
              <w:left w:val="nil"/>
              <w:bottom w:val="nil"/>
              <w:right w:val="nil"/>
            </w:tcBorders>
          </w:tcPr>
          <w:p w14:paraId="286715A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p>
        </w:tc>
        <w:tc>
          <w:tcPr>
            <w:tcW w:w="6125" w:type="dxa"/>
            <w:gridSpan w:val="2"/>
            <w:tcBorders>
              <w:top w:val="nil"/>
              <w:left w:val="nil"/>
              <w:bottom w:val="nil"/>
              <w:right w:val="nil"/>
            </w:tcBorders>
          </w:tcPr>
          <w:p w14:paraId="15B63FA6" w14:textId="77777777" w:rsidR="002048A9" w:rsidRPr="00405F9B" w:rsidRDefault="002048A9" w:rsidP="003F02F1">
            <w:pPr>
              <w:tabs>
                <w:tab w:val="left" w:pos="1418"/>
              </w:tabs>
              <w:rPr>
                <w:rFonts w:cs="Arial"/>
                <w:b/>
                <w:color w:val="000000"/>
                <w:sz w:val="20"/>
                <w14:textFill>
                  <w14:solidFill>
                    <w14:srgbClr w14:val="000000">
                      <w14:lumMod w14:val="50000"/>
                    </w14:srgbClr>
                  </w14:solidFill>
                </w14:textFill>
              </w:rPr>
            </w:pPr>
            <w:r w:rsidRPr="00405F9B">
              <w:rPr>
                <w:rFonts w:cs="Arial"/>
                <w:b/>
                <w:color w:val="000000"/>
                <w:sz w:val="20"/>
                <w14:textFill>
                  <w14:solidFill>
                    <w14:srgbClr w14:val="000000">
                      <w14:lumMod w14:val="50000"/>
                    </w14:srgbClr>
                  </w14:solidFill>
                </w14:textFill>
              </w:rPr>
              <w:t>Mitarbeit</w:t>
            </w:r>
            <w:r>
              <w:rPr>
                <w:rFonts w:cs="Arial"/>
                <w:b/>
                <w:color w:val="000000"/>
                <w:sz w:val="20"/>
                <w14:textFill>
                  <w14:solidFill>
                    <w14:srgbClr w14:val="000000">
                      <w14:lumMod w14:val="50000"/>
                    </w14:srgbClr>
                  </w14:solidFill>
                </w14:textFill>
              </w:rPr>
              <w:t xml:space="preserve"> / Partnerschaft</w:t>
            </w:r>
          </w:p>
        </w:tc>
      </w:tr>
      <w:tr w:rsidR="002048A9" w:rsidRPr="00AA6A10" w14:paraId="5829862C" w14:textId="77777777" w:rsidTr="003F02F1">
        <w:trPr>
          <w:gridAfter w:val="1"/>
          <w:wAfter w:w="1451" w:type="dxa"/>
          <w:trHeight w:hRule="exact" w:val="284"/>
        </w:trPr>
        <w:sdt>
          <w:sdtPr>
            <w:rPr>
              <w:rFonts w:cs="Arial"/>
              <w:color w:val="000000"/>
              <w:sz w:val="20"/>
              <w14:textFill>
                <w14:solidFill>
                  <w14:srgbClr w14:val="000000">
                    <w14:lumMod w14:val="50000"/>
                  </w14:srgbClr>
                </w14:solidFill>
              </w14:textFill>
            </w:rPr>
            <w:alias w:val="APS"/>
            <w:tag w:val="HS"/>
            <w:id w:val="-1702167327"/>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5F5A00E"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B09F0E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sdt>
          <w:sdtPr>
            <w:rPr>
              <w:rFonts w:cs="Arial"/>
              <w:color w:val="000000"/>
              <w:sz w:val="20"/>
              <w14:textFill>
                <w14:solidFill>
                  <w14:srgbClr w14:val="000000">
                    <w14:lumMod w14:val="50000"/>
                  </w14:srgbClr>
                </w14:solidFill>
              </w14:textFill>
            </w:rPr>
            <w:alias w:val="APS"/>
            <w:tag w:val="HS"/>
            <w:id w:val="182739597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276BDA7C"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6125" w:type="dxa"/>
            <w:gridSpan w:val="2"/>
            <w:tcBorders>
              <w:top w:val="nil"/>
              <w:left w:val="nil"/>
              <w:bottom w:val="nil"/>
              <w:right w:val="nil"/>
            </w:tcBorders>
          </w:tcPr>
          <w:p w14:paraId="6FA9979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tr>
      <w:tr w:rsidR="002048A9" w:rsidRPr="00AA6A10" w14:paraId="4F3FCA00" w14:textId="77777777" w:rsidTr="003F02F1">
        <w:trPr>
          <w:gridAfter w:val="2"/>
          <w:wAfter w:w="3323" w:type="dxa"/>
          <w:trHeight w:hRule="exact" w:val="284"/>
        </w:trPr>
        <w:sdt>
          <w:sdtPr>
            <w:rPr>
              <w:rFonts w:cs="Arial"/>
              <w:color w:val="000000"/>
              <w:sz w:val="20"/>
              <w14:textFill>
                <w14:solidFill>
                  <w14:srgbClr w14:val="000000">
                    <w14:lumMod w14:val="50000"/>
                  </w14:srgbClr>
                </w14:solidFill>
              </w14:textFill>
            </w:rPr>
            <w:alias w:val="HABG"/>
            <w:tag w:val="HS"/>
            <w:id w:val="-136889988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C0D2BD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0569EA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 xml:space="preserve">Hochschule für Architektur, Bau und </w:t>
            </w:r>
            <w:proofErr w:type="spellStart"/>
            <w:r w:rsidRPr="00AA6A10">
              <w:rPr>
                <w:rFonts w:cs="Arial"/>
                <w:sz w:val="20"/>
              </w:rPr>
              <w:t>Geomatik</w:t>
            </w:r>
            <w:proofErr w:type="spellEnd"/>
          </w:p>
        </w:tc>
        <w:sdt>
          <w:sdtPr>
            <w:rPr>
              <w:rFonts w:cs="Arial"/>
              <w:color w:val="000000"/>
              <w:sz w:val="20"/>
              <w14:textFill>
                <w14:solidFill>
                  <w14:srgbClr w14:val="000000">
                    <w14:lumMod w14:val="50000"/>
                  </w14:srgbClr>
                </w14:solidFill>
              </w14:textFill>
            </w:rPr>
            <w:alias w:val="HABG"/>
            <w:tag w:val="HS"/>
            <w:id w:val="-154961033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6107F0D"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53" w:type="dxa"/>
            <w:tcBorders>
              <w:top w:val="nil"/>
              <w:left w:val="nil"/>
              <w:bottom w:val="nil"/>
              <w:right w:val="nil"/>
            </w:tcBorders>
          </w:tcPr>
          <w:p w14:paraId="41E6D32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 xml:space="preserve">Hochschule für Architektur, Bau und </w:t>
            </w:r>
            <w:proofErr w:type="spellStart"/>
            <w:r w:rsidRPr="00AA6A10">
              <w:rPr>
                <w:rFonts w:cs="Arial"/>
                <w:sz w:val="20"/>
              </w:rPr>
              <w:t>Geomatik</w:t>
            </w:r>
            <w:proofErr w:type="spellEnd"/>
          </w:p>
        </w:tc>
      </w:tr>
      <w:tr w:rsidR="002048A9" w:rsidRPr="00AA6A10" w14:paraId="3C1CF2C5" w14:textId="77777777" w:rsidTr="003F02F1">
        <w:trPr>
          <w:trHeight w:hRule="exact" w:val="284"/>
        </w:trPr>
        <w:sdt>
          <w:sdtPr>
            <w:rPr>
              <w:rFonts w:cs="Arial"/>
              <w:color w:val="000000"/>
              <w:sz w:val="20"/>
              <w14:textFill>
                <w14:solidFill>
                  <w14:srgbClr w14:val="000000">
                    <w14:lumMod w14:val="50000"/>
                  </w14:srgbClr>
                </w14:solidFill>
              </w14:textFill>
            </w:rPr>
            <w:alias w:val="HGK"/>
            <w:tag w:val="HS"/>
            <w:id w:val="-831514469"/>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5D35306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C8DAC90"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sdt>
          <w:sdtPr>
            <w:rPr>
              <w:rFonts w:cs="Arial"/>
              <w:color w:val="000000"/>
              <w:sz w:val="20"/>
              <w14:textFill>
                <w14:solidFill>
                  <w14:srgbClr w14:val="000000">
                    <w14:lumMod w14:val="50000"/>
                  </w14:srgbClr>
                </w14:solidFill>
              </w14:textFill>
            </w:rPr>
            <w:alias w:val="HGK"/>
            <w:tag w:val="HS"/>
            <w:id w:val="-313327099"/>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4221FA69"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2C906FC7"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tr>
      <w:tr w:rsidR="002048A9" w:rsidRPr="00AA6A10" w14:paraId="30C40012" w14:textId="77777777" w:rsidTr="003F02F1">
        <w:trPr>
          <w:trHeight w:hRule="exact" w:val="284"/>
        </w:trPr>
        <w:sdt>
          <w:sdtPr>
            <w:rPr>
              <w:rFonts w:cs="Arial"/>
              <w:color w:val="000000"/>
              <w:sz w:val="20"/>
              <w14:textFill>
                <w14:solidFill>
                  <w14:srgbClr w14:val="000000">
                    <w14:lumMod w14:val="50000"/>
                  </w14:srgbClr>
                </w14:solidFill>
              </w14:textFill>
            </w:rPr>
            <w:alias w:val="HLS"/>
            <w:tag w:val="HS"/>
            <w:id w:val="136871582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3D9A425D"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61F0B8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 xml:space="preserve">ochschule für Life </w:t>
            </w:r>
            <w:proofErr w:type="spellStart"/>
            <w:r w:rsidRPr="00AA6A10">
              <w:rPr>
                <w:rFonts w:cs="Arial"/>
                <w:sz w:val="20"/>
              </w:rPr>
              <w:t>Sciences</w:t>
            </w:r>
            <w:proofErr w:type="spellEnd"/>
          </w:p>
        </w:tc>
        <w:sdt>
          <w:sdtPr>
            <w:rPr>
              <w:rFonts w:cs="Arial"/>
              <w:color w:val="000000"/>
              <w:sz w:val="20"/>
              <w14:textFill>
                <w14:solidFill>
                  <w14:srgbClr w14:val="000000">
                    <w14:lumMod w14:val="50000"/>
                  </w14:srgbClr>
                </w14:solidFill>
              </w14:textFill>
            </w:rPr>
            <w:alias w:val="HLS"/>
            <w:tag w:val="HS"/>
            <w:id w:val="1508481917"/>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6AE715CE"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E3C77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 xml:space="preserve">ochschule für Life </w:t>
            </w:r>
            <w:proofErr w:type="spellStart"/>
            <w:r w:rsidRPr="00AA6A10">
              <w:rPr>
                <w:rFonts w:cs="Arial"/>
                <w:sz w:val="20"/>
              </w:rPr>
              <w:t>Sciences</w:t>
            </w:r>
            <w:proofErr w:type="spellEnd"/>
          </w:p>
        </w:tc>
      </w:tr>
      <w:tr w:rsidR="002048A9" w:rsidRPr="00AA6A10" w14:paraId="21995D95" w14:textId="77777777" w:rsidTr="003F02F1">
        <w:trPr>
          <w:trHeight w:hRule="exact" w:val="284"/>
        </w:trPr>
        <w:sdt>
          <w:sdtPr>
            <w:rPr>
              <w:rFonts w:cs="Arial"/>
              <w:color w:val="000000"/>
              <w:sz w:val="20"/>
              <w14:textFill>
                <w14:solidFill>
                  <w14:srgbClr w14:val="000000">
                    <w14:lumMod w14:val="50000"/>
                  </w14:srgbClr>
                </w14:solidFill>
              </w14:textFill>
            </w:rPr>
            <w:alias w:val="MHS"/>
            <w:tag w:val="HS"/>
            <w:id w:val="-1503507112"/>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6A4378D2"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EF8A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sdt>
          <w:sdtPr>
            <w:rPr>
              <w:rFonts w:cs="Arial"/>
              <w:color w:val="000000"/>
              <w:sz w:val="20"/>
              <w14:textFill>
                <w14:solidFill>
                  <w14:srgbClr w14:val="000000">
                    <w14:lumMod w14:val="50000"/>
                  </w14:srgbClr>
                </w14:solidFill>
              </w14:textFill>
            </w:rPr>
            <w:alias w:val="MHS"/>
            <w:tag w:val="HS"/>
            <w:id w:val="-1196995160"/>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57166C92"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124FFC93"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tr>
      <w:tr w:rsidR="002048A9" w:rsidRPr="00AA6A10" w14:paraId="0746FFF6" w14:textId="77777777" w:rsidTr="003F02F1">
        <w:trPr>
          <w:trHeight w:hRule="exact" w:val="284"/>
        </w:trPr>
        <w:sdt>
          <w:sdtPr>
            <w:rPr>
              <w:rFonts w:cs="Arial"/>
              <w:color w:val="000000"/>
              <w:sz w:val="20"/>
              <w14:textFill>
                <w14:solidFill>
                  <w14:srgbClr w14:val="000000">
                    <w14:lumMod w14:val="50000"/>
                  </w14:srgbClr>
                </w14:solidFill>
              </w14:textFill>
            </w:rPr>
            <w:alias w:val="PH"/>
            <w:tag w:val="HS"/>
            <w:id w:val="2048784056"/>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13A7F03A"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B7A56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p>
        </w:tc>
        <w:sdt>
          <w:sdtPr>
            <w:rPr>
              <w:rFonts w:cs="Arial"/>
              <w:color w:val="000000"/>
              <w:sz w:val="20"/>
              <w14:textFill>
                <w14:solidFill>
                  <w14:srgbClr w14:val="000000">
                    <w14:lumMod w14:val="50000"/>
                  </w14:srgbClr>
                </w14:solidFill>
              </w14:textFill>
            </w:rPr>
            <w:alias w:val="PH"/>
            <w:tag w:val="HS"/>
            <w:id w:val="1126203661"/>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C51536F"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6FA9C31" w14:textId="77777777" w:rsidR="002048A9" w:rsidRPr="00AA6A10" w:rsidRDefault="002048A9" w:rsidP="003F02F1">
            <w:pPr>
              <w:tabs>
                <w:tab w:val="left" w:pos="1418"/>
                <w:tab w:val="center" w:pos="3449"/>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r>
              <w:rPr>
                <w:rFonts w:cs="Arial"/>
                <w:sz w:val="20"/>
              </w:rPr>
              <w:tab/>
            </w:r>
          </w:p>
        </w:tc>
      </w:tr>
      <w:tr w:rsidR="002048A9" w:rsidRPr="00AA6A10" w14:paraId="7BC82059" w14:textId="77777777" w:rsidTr="003F02F1">
        <w:trPr>
          <w:trHeight w:hRule="exact" w:val="284"/>
        </w:trPr>
        <w:sdt>
          <w:sdtPr>
            <w:rPr>
              <w:rFonts w:cs="Arial"/>
              <w:color w:val="000000"/>
              <w:sz w:val="20"/>
              <w14:textFill>
                <w14:solidFill>
                  <w14:srgbClr w14:val="000000">
                    <w14:lumMod w14:val="50000"/>
                  </w14:srgbClr>
                </w14:solidFill>
              </w14:textFill>
            </w:rPr>
            <w:alias w:val="HSA"/>
            <w:tag w:val="HS"/>
            <w:id w:val="156506327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9D63318"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2F86F"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sdt>
          <w:sdtPr>
            <w:rPr>
              <w:rFonts w:cs="Arial"/>
              <w:color w:val="000000"/>
              <w:sz w:val="20"/>
              <w14:textFill>
                <w14:solidFill>
                  <w14:srgbClr w14:val="000000">
                    <w14:lumMod w14:val="50000"/>
                  </w14:srgbClr>
                </w14:solidFill>
              </w14:textFill>
            </w:rPr>
            <w:alias w:val="HSA"/>
            <w:tag w:val="HS"/>
            <w:id w:val="384843284"/>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AB19691"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9E9DCC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tr>
      <w:tr w:rsidR="002048A9" w:rsidRPr="00AA6A10" w14:paraId="382FE864" w14:textId="77777777" w:rsidTr="003F02F1">
        <w:trPr>
          <w:trHeight w:hRule="exact" w:val="284"/>
        </w:trPr>
        <w:sdt>
          <w:sdtPr>
            <w:rPr>
              <w:rFonts w:cs="Arial"/>
              <w:color w:val="000000"/>
              <w:sz w:val="20"/>
              <w14:textFill>
                <w14:solidFill>
                  <w14:srgbClr w14:val="000000">
                    <w14:lumMod w14:val="50000"/>
                  </w14:srgbClr>
                </w14:solidFill>
              </w14:textFill>
            </w:rPr>
            <w:alias w:val="HST"/>
            <w:tag w:val="HS"/>
            <w:id w:val="-2025546640"/>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78DF6E9"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4616C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sdt>
          <w:sdtPr>
            <w:rPr>
              <w:rFonts w:cs="Arial"/>
              <w:color w:val="000000"/>
              <w:sz w:val="20"/>
              <w14:textFill>
                <w14:solidFill>
                  <w14:srgbClr w14:val="000000">
                    <w14:lumMod w14:val="50000"/>
                  </w14:srgbClr>
                </w14:solidFill>
              </w14:textFill>
            </w:rPr>
            <w:alias w:val="HST"/>
            <w:tag w:val="HS"/>
            <w:id w:val="-204527743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7E554E5"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3F6A54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tr>
      <w:tr w:rsidR="002048A9" w:rsidRPr="00AA6A10" w14:paraId="1BBF0BF3" w14:textId="77777777" w:rsidTr="003F02F1">
        <w:trPr>
          <w:trHeight w:hRule="exact" w:val="284"/>
        </w:trPr>
        <w:sdt>
          <w:sdtPr>
            <w:rPr>
              <w:rFonts w:cs="Arial"/>
              <w:color w:val="000000"/>
              <w:sz w:val="20"/>
              <w14:textFill>
                <w14:solidFill>
                  <w14:srgbClr w14:val="000000">
                    <w14:lumMod w14:val="50000"/>
                  </w14:srgbClr>
                </w14:solidFill>
              </w14:textFill>
            </w:rPr>
            <w:alias w:val="HSW"/>
            <w:tag w:val="HS"/>
            <w:id w:val="-73540249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0F31C5F"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9942C6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sdt>
          <w:sdtPr>
            <w:rPr>
              <w:rFonts w:cs="Arial"/>
              <w:color w:val="000000"/>
              <w:sz w:val="20"/>
              <w14:textFill>
                <w14:solidFill>
                  <w14:srgbClr w14:val="000000">
                    <w14:lumMod w14:val="50000"/>
                  </w14:srgbClr>
                </w14:solidFill>
              </w14:textFill>
            </w:rPr>
            <w:alias w:val="HSW"/>
            <w:tag w:val="HS"/>
            <w:id w:val="1614250936"/>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34780E43"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CC7E5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tr>
      <w:tr w:rsidR="002048A9" w:rsidRPr="00AA6A10" w14:paraId="47DC43A2" w14:textId="77777777" w:rsidTr="003F02F1">
        <w:trPr>
          <w:trHeight w:hRule="exact" w:val="284"/>
        </w:trPr>
        <w:sdt>
          <w:sdtPr>
            <w:rPr>
              <w:rFonts w:cs="Arial"/>
              <w:color w:val="000000"/>
              <w:sz w:val="20"/>
              <w14:textFill>
                <w14:solidFill>
                  <w14:srgbClr w14:val="000000">
                    <w14:lumMod w14:val="50000"/>
                  </w14:srgbClr>
                </w14:solidFill>
              </w14:textFill>
            </w:rPr>
            <w:alias w:val="Services"/>
            <w:tag w:val="HS"/>
            <w:id w:val="665829141"/>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0B3A3123"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27BC6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sdt>
          <w:sdtPr>
            <w:rPr>
              <w:rFonts w:cs="Arial"/>
              <w:color w:val="000000"/>
              <w:sz w:val="20"/>
              <w14:textFill>
                <w14:solidFill>
                  <w14:srgbClr w14:val="000000">
                    <w14:lumMod w14:val="50000"/>
                  </w14:srgbClr>
                </w14:solidFill>
              </w14:textFill>
            </w:rPr>
            <w:alias w:val="Services"/>
            <w:tag w:val="HS"/>
            <w:id w:val="-58784531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717F1FAB"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4EECA8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tr>
    </w:tbl>
    <w:p w14:paraId="681B663B"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Am Projekt beteiligte externe Partner </w:t>
      </w:r>
    </w:p>
    <w:p w14:paraId="7E2DD11A"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Beschreiben Sie an dieser Stelle Ihre externen Projektpartner; legen Sie dar, wie diese in das Projekt eingebunden werden, welchen Beitrag sie leisten werden und ob bzw. inwiefern sie von den Projektergebnissen profitieren werden.</w:t>
      </w:r>
    </w:p>
    <w:p w14:paraId="3EBBD353" w14:textId="77777777" w:rsidR="002048A9" w:rsidRDefault="002048A9" w:rsidP="002048A9">
      <w:pPr>
        <w:pStyle w:val="Listenabsatz"/>
        <w:numPr>
          <w:ilvl w:val="0"/>
          <w:numId w:val="0"/>
        </w:numPr>
        <w:ind w:left="284"/>
        <w:jc w:val="both"/>
        <w:rPr>
          <w:rFonts w:cs="Arial"/>
          <w:sz w:val="21"/>
          <w:szCs w:val="21"/>
        </w:rPr>
      </w:pPr>
    </w:p>
    <w:tbl>
      <w:tblPr>
        <w:tblStyle w:val="EinfacheTabelle21"/>
        <w:tblW w:w="0" w:type="auto"/>
        <w:tblLook w:val="04A0" w:firstRow="1" w:lastRow="0" w:firstColumn="1" w:lastColumn="0" w:noHBand="0" w:noVBand="1"/>
      </w:tblPr>
      <w:tblGrid>
        <w:gridCol w:w="2409"/>
        <w:gridCol w:w="2414"/>
        <w:gridCol w:w="2339"/>
        <w:gridCol w:w="2192"/>
      </w:tblGrid>
      <w:tr w:rsidR="00473E81" w:rsidRPr="00473E81" w14:paraId="3E5C3AD8" w14:textId="77777777" w:rsidTr="00473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6A6DAD0" w14:textId="77777777" w:rsidR="00473E81" w:rsidRPr="00473E81" w:rsidRDefault="00473E81" w:rsidP="003F02F1">
            <w:pPr>
              <w:rPr>
                <w:rFonts w:cs="Arial"/>
                <w:sz w:val="20"/>
                <w:szCs w:val="21"/>
              </w:rPr>
            </w:pPr>
            <w:r>
              <w:rPr>
                <w:rFonts w:cs="Arial"/>
                <w:sz w:val="20"/>
                <w:szCs w:val="21"/>
              </w:rPr>
              <w:t>Externer Projektpartner</w:t>
            </w:r>
          </w:p>
        </w:tc>
        <w:tc>
          <w:tcPr>
            <w:tcW w:w="2414" w:type="dxa"/>
            <w:tcBorders>
              <w:top w:val="nil"/>
              <w:bottom w:val="nil"/>
            </w:tcBorders>
          </w:tcPr>
          <w:p w14:paraId="0A25383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Projekteinbindung</w:t>
            </w:r>
          </w:p>
        </w:tc>
        <w:tc>
          <w:tcPr>
            <w:tcW w:w="2339" w:type="dxa"/>
            <w:tcBorders>
              <w:top w:val="nil"/>
              <w:bottom w:val="nil"/>
            </w:tcBorders>
          </w:tcPr>
          <w:p w14:paraId="50EADAA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Leistung</w:t>
            </w:r>
          </w:p>
        </w:tc>
        <w:tc>
          <w:tcPr>
            <w:tcW w:w="2192" w:type="dxa"/>
            <w:tcBorders>
              <w:top w:val="nil"/>
              <w:bottom w:val="nil"/>
            </w:tcBorders>
          </w:tcPr>
          <w:p w14:paraId="5CD3A48A" w14:textId="77777777" w:rsid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Nutzen</w:t>
            </w:r>
          </w:p>
        </w:tc>
      </w:tr>
      <w:tr w:rsidR="00473E81" w:rsidRPr="00473E81" w14:paraId="6C44E4DC"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734A3BD8" w14:textId="77777777" w:rsidR="00473E81" w:rsidRPr="00473E81" w:rsidRDefault="00473E81" w:rsidP="003F02F1">
            <w:pPr>
              <w:rPr>
                <w:rFonts w:cs="Arial"/>
                <w:b w:val="0"/>
                <w:sz w:val="20"/>
                <w:szCs w:val="21"/>
              </w:rPr>
            </w:pPr>
          </w:p>
        </w:tc>
        <w:tc>
          <w:tcPr>
            <w:tcW w:w="2414" w:type="dxa"/>
            <w:tcBorders>
              <w:top w:val="nil"/>
              <w:bottom w:val="nil"/>
            </w:tcBorders>
          </w:tcPr>
          <w:p w14:paraId="01E6C356"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0CE06315"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1745CFE3"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473E81" w:rsidRPr="00473E81" w14:paraId="2792C16F" w14:textId="77777777" w:rsidTr="00473E81">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2A0CBFBA" w14:textId="77777777" w:rsidR="00473E81" w:rsidRPr="00473E81" w:rsidRDefault="00473E81" w:rsidP="003F02F1">
            <w:pPr>
              <w:rPr>
                <w:rFonts w:cs="Arial"/>
                <w:b w:val="0"/>
                <w:sz w:val="20"/>
                <w:szCs w:val="21"/>
              </w:rPr>
            </w:pPr>
          </w:p>
        </w:tc>
        <w:tc>
          <w:tcPr>
            <w:tcW w:w="2414" w:type="dxa"/>
            <w:tcBorders>
              <w:top w:val="nil"/>
              <w:bottom w:val="nil"/>
            </w:tcBorders>
          </w:tcPr>
          <w:p w14:paraId="4623FEB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339" w:type="dxa"/>
            <w:tcBorders>
              <w:top w:val="nil"/>
              <w:bottom w:val="nil"/>
            </w:tcBorders>
          </w:tcPr>
          <w:p w14:paraId="6DF06D07"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192" w:type="dxa"/>
            <w:tcBorders>
              <w:top w:val="nil"/>
              <w:bottom w:val="nil"/>
            </w:tcBorders>
          </w:tcPr>
          <w:p w14:paraId="3B93939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473E81" w:rsidRPr="00473E81" w14:paraId="32ED056D"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413792B" w14:textId="77777777" w:rsidR="00473E81" w:rsidRPr="00473E81" w:rsidRDefault="00473E81" w:rsidP="003F02F1">
            <w:pPr>
              <w:rPr>
                <w:rFonts w:cs="Arial"/>
                <w:b w:val="0"/>
                <w:sz w:val="20"/>
                <w:szCs w:val="21"/>
              </w:rPr>
            </w:pPr>
          </w:p>
        </w:tc>
        <w:tc>
          <w:tcPr>
            <w:tcW w:w="2414" w:type="dxa"/>
            <w:tcBorders>
              <w:top w:val="nil"/>
              <w:bottom w:val="nil"/>
            </w:tcBorders>
          </w:tcPr>
          <w:p w14:paraId="3A1C492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6A2F3189"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2F8C42D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649B64"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Vergabefeld </w:t>
      </w:r>
      <w:r w:rsidRPr="00AA6A10">
        <w:rPr>
          <w:rFonts w:ascii="Arial" w:hAnsi="Arial" w:cs="Arial"/>
          <w:b w:val="0"/>
          <w:i w:val="0"/>
          <w:sz w:val="20"/>
        </w:rPr>
        <w:t>(Mehrfachauswahl möglich)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0"/>
      </w:tblGrid>
      <w:tr w:rsidR="002048A9" w:rsidRPr="009C7800" w14:paraId="2B643694" w14:textId="77777777" w:rsidTr="00B12FDA">
        <w:trPr>
          <w:trHeight w:hRule="exact" w:val="2437"/>
        </w:trPr>
        <w:tc>
          <w:tcPr>
            <w:tcW w:w="426" w:type="dxa"/>
            <w:vAlign w:val="center"/>
          </w:tcPr>
          <w:p w14:paraId="17AA45B0" w14:textId="77777777" w:rsidR="002048A9" w:rsidRPr="009C7800" w:rsidRDefault="002048A9" w:rsidP="003F02F1">
            <w:pPr>
              <w:tabs>
                <w:tab w:val="left" w:pos="1418"/>
              </w:tabs>
              <w:jc w:val="center"/>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tc>
        <w:tc>
          <w:tcPr>
            <w:tcW w:w="9070" w:type="dxa"/>
            <w:vAlign w:val="center"/>
          </w:tcPr>
          <w:p w14:paraId="7A403C3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Hauptvergabefeld "Innovationen initiieren"</w:t>
            </w:r>
          </w:p>
          <w:p w14:paraId="0D53DF0F" w14:textId="3D27DB7A" w:rsidR="002048A9" w:rsidRPr="00B56A27" w:rsidRDefault="00D36C3D" w:rsidP="003F02F1">
            <w:pPr>
              <w:tabs>
                <w:tab w:val="left" w:pos="1418"/>
              </w:tabs>
              <w:rPr>
                <w:rFonts w:eastAsiaTheme="majorEastAsia" w:cs="Arial"/>
                <w:bCs/>
                <w:color w:val="4A442A" w:themeColor="background2" w:themeShade="40"/>
                <w:sz w:val="18"/>
                <w:szCs w:val="28"/>
                <w:lang w:eastAsia="en-US"/>
              </w:rPr>
            </w:pPr>
            <w:r>
              <w:rPr>
                <w:rFonts w:eastAsiaTheme="majorEastAsia" w:cs="Arial"/>
                <w:bCs/>
                <w:color w:val="4A442A" w:themeColor="background2" w:themeShade="40"/>
                <w:sz w:val="18"/>
                <w:szCs w:val="28"/>
                <w:lang w:eastAsia="en-US"/>
              </w:rPr>
              <w:t xml:space="preserve">Beschreiben </w:t>
            </w:r>
            <w:r w:rsidR="002048A9" w:rsidRPr="00B56A27">
              <w:rPr>
                <w:rFonts w:eastAsiaTheme="majorEastAsia" w:cs="Arial"/>
                <w:bCs/>
                <w:color w:val="4A442A" w:themeColor="background2" w:themeShade="40"/>
                <w:sz w:val="18"/>
                <w:szCs w:val="28"/>
                <w:lang w:eastAsia="en-US"/>
              </w:rPr>
              <w:t xml:space="preserve">Sie </w:t>
            </w:r>
            <w:r w:rsidR="00513010">
              <w:rPr>
                <w:rFonts w:eastAsiaTheme="majorEastAsia" w:cs="Arial"/>
                <w:bCs/>
                <w:color w:val="4A442A" w:themeColor="background2" w:themeShade="40"/>
                <w:sz w:val="18"/>
                <w:szCs w:val="28"/>
                <w:lang w:eastAsia="en-US"/>
              </w:rPr>
              <w:t xml:space="preserve">prägnant </w:t>
            </w:r>
            <w:r w:rsidR="002048A9" w:rsidRPr="00B56A27">
              <w:rPr>
                <w:rFonts w:eastAsiaTheme="majorEastAsia" w:cs="Arial"/>
                <w:bCs/>
                <w:color w:val="4A442A" w:themeColor="background2" w:themeShade="40"/>
                <w:sz w:val="18"/>
                <w:szCs w:val="28"/>
                <w:lang w:eastAsia="en-US"/>
              </w:rPr>
              <w:t>den Innovationsgehalt des Projektes</w:t>
            </w:r>
            <w:r w:rsidR="00B56A27">
              <w:rPr>
                <w:rFonts w:eastAsiaTheme="majorEastAsia" w:cs="Arial"/>
                <w:bCs/>
                <w:color w:val="4A442A" w:themeColor="background2" w:themeShade="40"/>
                <w:sz w:val="18"/>
                <w:szCs w:val="28"/>
                <w:lang w:eastAsia="en-US"/>
              </w:rPr>
              <w:t>.</w:t>
            </w:r>
            <w:r w:rsidR="00513010">
              <w:rPr>
                <w:rFonts w:eastAsiaTheme="majorEastAsia" w:cs="Arial"/>
                <w:bCs/>
                <w:color w:val="4A442A" w:themeColor="background2" w:themeShade="40"/>
                <w:sz w:val="18"/>
                <w:szCs w:val="28"/>
                <w:lang w:eastAsia="en-US"/>
              </w:rPr>
              <w:t xml:space="preserve"> Was kann </w:t>
            </w:r>
            <w:r w:rsidR="00963D18">
              <w:rPr>
                <w:rFonts w:eastAsiaTheme="majorEastAsia" w:cs="Arial"/>
                <w:bCs/>
                <w:color w:val="4A442A" w:themeColor="background2" w:themeShade="40"/>
                <w:sz w:val="18"/>
                <w:szCs w:val="28"/>
                <w:lang w:eastAsia="en-US"/>
              </w:rPr>
              <w:t xml:space="preserve">sich </w:t>
            </w:r>
            <w:r w:rsidR="00513010">
              <w:rPr>
                <w:rFonts w:eastAsiaTheme="majorEastAsia" w:cs="Arial"/>
                <w:bCs/>
                <w:color w:val="4A442A" w:themeColor="background2" w:themeShade="40"/>
                <w:sz w:val="18"/>
                <w:szCs w:val="28"/>
                <w:lang w:eastAsia="en-US"/>
              </w:rPr>
              <w:t>aus diesem Projekt entwickeln?</w:t>
            </w:r>
          </w:p>
          <w:p w14:paraId="65A0EF54" w14:textId="77777777" w:rsidR="002048A9" w:rsidRDefault="002048A9" w:rsidP="002048A9">
            <w:pPr>
              <w:rPr>
                <w:rFonts w:cs="Arial"/>
                <w:sz w:val="21"/>
                <w:szCs w:val="21"/>
              </w:rPr>
            </w:pPr>
          </w:p>
          <w:p w14:paraId="08C3713D" w14:textId="77777777" w:rsidR="002048A9" w:rsidRDefault="002048A9" w:rsidP="00B56A27">
            <w:pPr>
              <w:rPr>
                <w:rFonts w:cs="Arial"/>
                <w:sz w:val="21"/>
                <w:szCs w:val="21"/>
              </w:rPr>
            </w:pPr>
            <w:r w:rsidRPr="00AA6A10">
              <w:rPr>
                <w:rFonts w:cs="Arial"/>
                <w:sz w:val="21"/>
                <w:szCs w:val="21"/>
              </w:rPr>
              <w:t>Text</w:t>
            </w:r>
          </w:p>
          <w:p w14:paraId="4702F1E8" w14:textId="77777777" w:rsidR="00B12FDA" w:rsidRDefault="00B12FDA" w:rsidP="00B56A27">
            <w:pPr>
              <w:rPr>
                <w:rFonts w:cs="Arial"/>
                <w:sz w:val="21"/>
                <w:szCs w:val="21"/>
              </w:rPr>
            </w:pPr>
          </w:p>
          <w:p w14:paraId="57072799" w14:textId="77777777" w:rsidR="00B12FDA" w:rsidRDefault="00B12FDA" w:rsidP="00B56A27">
            <w:pPr>
              <w:rPr>
                <w:rFonts w:cs="Arial"/>
                <w:sz w:val="21"/>
                <w:szCs w:val="21"/>
              </w:rPr>
            </w:pPr>
          </w:p>
          <w:p w14:paraId="4886FC03" w14:textId="77777777" w:rsidR="00B12FDA" w:rsidRDefault="00B12FDA" w:rsidP="00B56A27">
            <w:pPr>
              <w:rPr>
                <w:rFonts w:cs="Arial"/>
                <w:sz w:val="21"/>
                <w:szCs w:val="21"/>
              </w:rPr>
            </w:pPr>
          </w:p>
          <w:p w14:paraId="7D7EDA59" w14:textId="77777777" w:rsidR="00B12FDA" w:rsidRDefault="00B12FDA" w:rsidP="00B56A27">
            <w:pPr>
              <w:rPr>
                <w:rFonts w:cs="Arial"/>
                <w:sz w:val="21"/>
                <w:szCs w:val="21"/>
              </w:rPr>
            </w:pPr>
          </w:p>
          <w:p w14:paraId="6A0A6226" w14:textId="77777777" w:rsidR="00B12FDA" w:rsidRPr="009C7800" w:rsidRDefault="00B12FDA" w:rsidP="00B56A27">
            <w:pPr>
              <w:rPr>
                <w:rFonts w:cs="Arial"/>
                <w:color w:val="000000"/>
                <w:sz w:val="20"/>
                <w14:textFill>
                  <w14:solidFill>
                    <w14:srgbClr w14:val="000000">
                      <w14:lumMod w14:val="50000"/>
                    </w14:srgbClr>
                  </w14:solidFill>
                </w14:textFill>
              </w:rPr>
            </w:pPr>
          </w:p>
        </w:tc>
      </w:tr>
      <w:tr w:rsidR="002048A9" w:rsidRPr="009C7800" w14:paraId="735455E4" w14:textId="77777777" w:rsidTr="00513010">
        <w:trPr>
          <w:trHeight w:hRule="exact" w:val="887"/>
        </w:trPr>
        <w:tc>
          <w:tcPr>
            <w:tcW w:w="426" w:type="dxa"/>
            <w:vAlign w:val="center"/>
          </w:tcPr>
          <w:p w14:paraId="3E8E9F63"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p w14:paraId="008567B8"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p>
          <w:p w14:paraId="18E8ADA7" w14:textId="77777777" w:rsidR="002048A9" w:rsidRPr="009C7800" w:rsidRDefault="002048A9" w:rsidP="003F02F1">
            <w:pPr>
              <w:tabs>
                <w:tab w:val="left" w:pos="1418"/>
              </w:tabs>
              <w:jc w:val="center"/>
              <w:rPr>
                <w:rFonts w:cs="Arial"/>
                <w:i/>
                <w:color w:val="000000"/>
                <w:sz w:val="20"/>
                <w14:textFill>
                  <w14:solidFill>
                    <w14:srgbClr w14:val="000000">
                      <w14:lumMod w14:val="50000"/>
                    </w14:srgbClr>
                  </w14:solidFill>
                </w14:textFill>
              </w:rPr>
            </w:pPr>
          </w:p>
        </w:tc>
        <w:tc>
          <w:tcPr>
            <w:tcW w:w="9070" w:type="dxa"/>
            <w:vAlign w:val="center"/>
          </w:tcPr>
          <w:p w14:paraId="315A8EC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Nebenfeld</w:t>
            </w:r>
            <w:r>
              <w:rPr>
                <w:rFonts w:cs="Arial"/>
                <w:color w:val="000000"/>
                <w:sz w:val="20"/>
                <w14:textFill>
                  <w14:solidFill>
                    <w14:srgbClr w14:val="000000">
                      <w14:lumMod w14:val="50000"/>
                    </w14:srgbClr>
                  </w14:solidFill>
                </w14:textFill>
              </w:rPr>
              <w:t>:</w:t>
            </w:r>
          </w:p>
          <w:p w14:paraId="7A25171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Internationalität der Studierenden fördern</w:t>
            </w:r>
          </w:p>
          <w:p w14:paraId="7BF4A469" w14:textId="77777777" w:rsidR="002048A9" w:rsidRPr="009C7800" w:rsidRDefault="002048A9" w:rsidP="003F02F1">
            <w:pPr>
              <w:tabs>
                <w:tab w:val="left" w:pos="1418"/>
              </w:tabs>
              <w:rPr>
                <w:rFonts w:cs="Arial"/>
                <w:i/>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Verbesserung von sozialen und kulturellen Rahmenbedingungen</w:t>
            </w:r>
          </w:p>
        </w:tc>
      </w:tr>
    </w:tbl>
    <w:p w14:paraId="056FEE83" w14:textId="1FB6D6C4" w:rsidR="00513010" w:rsidRDefault="00513010" w:rsidP="002048A9">
      <w:pPr>
        <w:rPr>
          <w:rFonts w:cs="Arial"/>
          <w:sz w:val="21"/>
          <w:szCs w:val="21"/>
        </w:rPr>
      </w:pPr>
    </w:p>
    <w:p w14:paraId="4C023FA7" w14:textId="093ADEFF" w:rsidR="00513010" w:rsidRPr="00BE1663" w:rsidRDefault="00513010" w:rsidP="00513010">
      <w:pPr>
        <w:pStyle w:val="berschrift1"/>
        <w:rPr>
          <w:rFonts w:ascii="Arial" w:hAnsi="Arial" w:cs="Arial"/>
          <w:i w:val="0"/>
          <w:sz w:val="24"/>
        </w:rPr>
      </w:pPr>
      <w:r>
        <w:rPr>
          <w:rFonts w:ascii="Arial" w:hAnsi="Arial" w:cs="Arial"/>
          <w:i w:val="0"/>
          <w:sz w:val="24"/>
        </w:rPr>
        <w:lastRenderedPageBreak/>
        <w:t>Management Summary</w:t>
      </w:r>
      <w:r w:rsidRPr="00BE1663">
        <w:rPr>
          <w:rFonts w:ascii="Arial" w:hAnsi="Arial" w:cs="Arial"/>
          <w:i w:val="0"/>
          <w:sz w:val="24"/>
        </w:rPr>
        <w:t xml:space="preserve"> </w:t>
      </w:r>
      <w:r>
        <w:rPr>
          <w:rFonts w:ascii="Arial" w:hAnsi="Arial" w:cs="Arial"/>
          <w:i w:val="0"/>
          <w:sz w:val="24"/>
        </w:rPr>
        <w:t>(max. ½ Seite)</w:t>
      </w:r>
    </w:p>
    <w:p w14:paraId="3D4BCE1B" w14:textId="56E18137" w:rsidR="002048A9" w:rsidRPr="00D36C3D"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sidRPr="003852E2">
        <w:rPr>
          <w:rFonts w:eastAsiaTheme="majorEastAsia" w:cs="Arial"/>
          <w:bCs/>
          <w:color w:val="4A442A" w:themeColor="background2" w:themeShade="40"/>
          <w:sz w:val="18"/>
          <w:szCs w:val="28"/>
        </w:rPr>
        <w:t>Mit dem Management Summary fassen Sie Ihr Vorhaben (Zielsetzung und methodisches Vorgehen) zusammen. Sie präsentieren die wesentlichen Informationen zur Ausgangslage, zu den zu erwartenden Ergebnissen und zur Wirkung in konzentrierter Form.</w:t>
      </w:r>
      <w:r w:rsidR="00513010">
        <w:rPr>
          <w:rFonts w:eastAsiaTheme="majorEastAsia" w:cs="Arial"/>
          <w:bCs/>
          <w:color w:val="4A442A" w:themeColor="background2" w:themeShade="40"/>
          <w:sz w:val="18"/>
          <w:szCs w:val="28"/>
        </w:rPr>
        <w:t xml:space="preserve"> Streichen Sie den Innovationsgehalt heraus und erwähnen Sie Alleinstellungsmerkmale. </w:t>
      </w:r>
      <w:r w:rsidRPr="00D36C3D">
        <w:rPr>
          <w:rFonts w:eastAsiaTheme="majorEastAsia" w:cs="Arial"/>
          <w:bCs/>
          <w:color w:val="4A442A" w:themeColor="background2" w:themeShade="40"/>
          <w:sz w:val="18"/>
          <w:szCs w:val="28"/>
        </w:rPr>
        <w:t xml:space="preserve">Ein Management Summary erlaubt eine schnelle Erfassung und Einschätzung der Projektlage und dient zur Publikation durch die Stiftung FHNW im Falle einer Projektbewilligung. </w:t>
      </w:r>
    </w:p>
    <w:p w14:paraId="202EB1C2" w14:textId="77777777" w:rsidR="002048A9" w:rsidRDefault="002048A9" w:rsidP="002048A9">
      <w:pPr>
        <w:pStyle w:val="Listenabsatz"/>
        <w:numPr>
          <w:ilvl w:val="0"/>
          <w:numId w:val="0"/>
        </w:numPr>
        <w:ind w:left="284"/>
        <w:rPr>
          <w:rFonts w:eastAsiaTheme="majorEastAsia" w:cs="Arial"/>
          <w:bCs/>
          <w:color w:val="000000" w:themeColor="text1"/>
          <w:sz w:val="20"/>
          <w:szCs w:val="28"/>
        </w:rPr>
      </w:pPr>
    </w:p>
    <w:p w14:paraId="3A66320C" w14:textId="77777777" w:rsidR="002048A9" w:rsidRPr="00B92DD4" w:rsidRDefault="002048A9" w:rsidP="002048A9">
      <w:pPr>
        <w:rPr>
          <w:rFonts w:cs="Arial"/>
          <w:sz w:val="21"/>
          <w:szCs w:val="21"/>
        </w:rPr>
      </w:pPr>
      <w:r w:rsidRPr="00B92DD4">
        <w:rPr>
          <w:rFonts w:cs="Arial"/>
          <w:sz w:val="21"/>
          <w:szCs w:val="21"/>
        </w:rPr>
        <w:t>Text</w:t>
      </w:r>
    </w:p>
    <w:p w14:paraId="7D9AD6A4" w14:textId="77777777" w:rsidR="002048A9" w:rsidRPr="00BE1663" w:rsidRDefault="002048A9" w:rsidP="002048A9">
      <w:pPr>
        <w:pStyle w:val="berschrift1"/>
        <w:rPr>
          <w:rFonts w:ascii="Arial" w:hAnsi="Arial" w:cs="Arial"/>
          <w:i w:val="0"/>
          <w:sz w:val="24"/>
        </w:rPr>
      </w:pPr>
      <w:r w:rsidRPr="00BE1663">
        <w:rPr>
          <w:rFonts w:ascii="Arial" w:hAnsi="Arial" w:cs="Arial"/>
          <w:i w:val="0"/>
          <w:sz w:val="24"/>
        </w:rPr>
        <w:t xml:space="preserve">Hintergrund des Vorhabens </w:t>
      </w:r>
    </w:p>
    <w:p w14:paraId="38293B14"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Zeigen Sie auf, was </w:t>
      </w:r>
      <w:r w:rsidR="00473E81">
        <w:rPr>
          <w:rFonts w:eastAsiaTheme="majorEastAsia" w:cs="Arial"/>
          <w:bCs/>
          <w:color w:val="4A442A" w:themeColor="background2" w:themeShade="40"/>
          <w:sz w:val="18"/>
          <w:szCs w:val="28"/>
        </w:rPr>
        <w:t xml:space="preserve">die </w:t>
      </w:r>
      <w:r>
        <w:rPr>
          <w:rFonts w:eastAsiaTheme="majorEastAsia" w:cs="Arial"/>
          <w:bCs/>
          <w:color w:val="4A442A" w:themeColor="background2" w:themeShade="40"/>
          <w:sz w:val="18"/>
          <w:szCs w:val="28"/>
        </w:rPr>
        <w:t xml:space="preserve">Gründe und die Motivation für die Durchführung des Projektes sind und legen Sie dar, welches die identifizierten Probleme oder besonderen Einsichten sind, die zur vorliegenden Projektidee geführt haben. Präzisieren Sie diese Darlegung mit einer klar formulierten Fragestellung als Ausgangspunkt Ihres Forschungsvorhabens. </w:t>
      </w:r>
    </w:p>
    <w:p w14:paraId="20CC3E84" w14:textId="77777777" w:rsidR="002048A9" w:rsidRDefault="002048A9" w:rsidP="002048A9">
      <w:pPr>
        <w:pStyle w:val="Listenabsatz"/>
        <w:numPr>
          <w:ilvl w:val="0"/>
          <w:numId w:val="0"/>
        </w:numPr>
        <w:ind w:left="284"/>
        <w:rPr>
          <w:rFonts w:eastAsiaTheme="majorEastAsia" w:cs="Arial"/>
          <w:bCs/>
          <w:color w:val="4A442A" w:themeColor="background2" w:themeShade="40"/>
          <w:sz w:val="18"/>
          <w:szCs w:val="28"/>
        </w:rPr>
      </w:pPr>
    </w:p>
    <w:p w14:paraId="56871608" w14:textId="77777777" w:rsidR="002048A9" w:rsidRPr="001B0847" w:rsidRDefault="002048A9" w:rsidP="002048A9">
      <w:pPr>
        <w:rPr>
          <w:rFonts w:cs="Arial"/>
          <w:sz w:val="21"/>
          <w:szCs w:val="21"/>
        </w:rPr>
      </w:pPr>
      <w:r w:rsidRPr="001B0847">
        <w:rPr>
          <w:rFonts w:cs="Arial"/>
          <w:sz w:val="21"/>
          <w:szCs w:val="21"/>
        </w:rPr>
        <w:t>Text</w:t>
      </w:r>
    </w:p>
    <w:p w14:paraId="17652712" w14:textId="77777777" w:rsidR="002048A9" w:rsidRPr="00F075A2" w:rsidRDefault="002048A9" w:rsidP="002048A9">
      <w:pPr>
        <w:pStyle w:val="berschrift1"/>
        <w:rPr>
          <w:rFonts w:ascii="Arial" w:hAnsi="Arial" w:cs="Arial"/>
          <w:i w:val="0"/>
          <w:sz w:val="24"/>
        </w:rPr>
      </w:pPr>
      <w:r w:rsidRPr="00076CFA">
        <w:rPr>
          <w:rFonts w:ascii="Arial" w:hAnsi="Arial" w:cs="Arial"/>
          <w:i w:val="0"/>
          <w:sz w:val="24"/>
        </w:rPr>
        <w:t xml:space="preserve">Zielsetzung des Vorhabens </w:t>
      </w:r>
    </w:p>
    <w:p w14:paraId="1E98A22D" w14:textId="77777777" w:rsidR="002048A9" w:rsidRPr="00F05723"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Führen Sie aus, was Sie mit dem Projekt erreichen möchten und beschreiben Sie die zu erwartenden Ergebnisse sowie die weitere Wirkung Ihrer Projektarbeit. Diskutieren Sie Chancen und Risiken und zeigen sie überzeugend auf, warum das Projekt innovativ ist.  </w:t>
      </w:r>
    </w:p>
    <w:p w14:paraId="60925A82" w14:textId="77777777" w:rsidR="002048A9" w:rsidRDefault="002048A9" w:rsidP="002048A9">
      <w:pPr>
        <w:rPr>
          <w:rFonts w:cs="Arial"/>
          <w:sz w:val="21"/>
          <w:szCs w:val="21"/>
        </w:rPr>
      </w:pPr>
    </w:p>
    <w:p w14:paraId="69A715F9" w14:textId="77777777" w:rsidR="002048A9" w:rsidRPr="00F05723" w:rsidRDefault="002048A9" w:rsidP="002048A9">
      <w:pPr>
        <w:rPr>
          <w:rFonts w:cs="Arial"/>
          <w:sz w:val="21"/>
          <w:szCs w:val="21"/>
        </w:rPr>
      </w:pPr>
      <w:r>
        <w:rPr>
          <w:rFonts w:cs="Arial"/>
          <w:sz w:val="21"/>
          <w:szCs w:val="21"/>
        </w:rPr>
        <w:t>Te</w:t>
      </w:r>
      <w:r w:rsidRPr="00F05723">
        <w:rPr>
          <w:rFonts w:cs="Arial"/>
          <w:sz w:val="21"/>
          <w:szCs w:val="21"/>
        </w:rPr>
        <w:t>xt</w:t>
      </w:r>
    </w:p>
    <w:p w14:paraId="4A02EF1D" w14:textId="77777777" w:rsidR="002048A9" w:rsidRPr="00576572" w:rsidRDefault="002048A9" w:rsidP="002048A9">
      <w:pPr>
        <w:pStyle w:val="berschrift1"/>
        <w:rPr>
          <w:rFonts w:ascii="Arial" w:hAnsi="Arial" w:cs="Arial"/>
          <w:i w:val="0"/>
          <w:sz w:val="24"/>
        </w:rPr>
      </w:pPr>
      <w:r w:rsidRPr="00582AD4">
        <w:rPr>
          <w:rFonts w:ascii="Arial" w:hAnsi="Arial" w:cs="Arial"/>
          <w:i w:val="0"/>
          <w:sz w:val="24"/>
        </w:rPr>
        <w:t xml:space="preserve">Stand der Forschung und eigene Vorarbeiten </w:t>
      </w:r>
    </w:p>
    <w:p w14:paraId="6D9BF676" w14:textId="099FFF7F"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Legen Sie Ihre eigenen Vorarbeiten mit konkretem Bezug zum Projekt k</w:t>
      </w:r>
      <w:r w:rsidRPr="002D5325">
        <w:rPr>
          <w:rFonts w:eastAsiaTheme="majorEastAsia" w:cs="Arial"/>
          <w:bCs/>
          <w:color w:val="4A442A" w:themeColor="background2" w:themeShade="40"/>
          <w:sz w:val="18"/>
          <w:szCs w:val="28"/>
        </w:rPr>
        <w:t>napp und präzise</w:t>
      </w:r>
      <w:r>
        <w:rPr>
          <w:rFonts w:eastAsiaTheme="majorEastAsia" w:cs="Arial"/>
          <w:bCs/>
          <w:color w:val="4A442A" w:themeColor="background2" w:themeShade="40"/>
          <w:sz w:val="18"/>
          <w:szCs w:val="28"/>
        </w:rPr>
        <w:t xml:space="preserve"> dar. Zeigen Sie in der Diskussion de</w:t>
      </w:r>
      <w:r w:rsidR="0094023F">
        <w:rPr>
          <w:rFonts w:eastAsiaTheme="majorEastAsia" w:cs="Arial"/>
          <w:bCs/>
          <w:color w:val="4A442A" w:themeColor="background2" w:themeShade="40"/>
          <w:sz w:val="18"/>
          <w:szCs w:val="28"/>
        </w:rPr>
        <w:t>n Stand</w:t>
      </w:r>
      <w:r>
        <w:rPr>
          <w:rFonts w:eastAsiaTheme="majorEastAsia" w:cs="Arial"/>
          <w:bCs/>
          <w:color w:val="4A442A" w:themeColor="background2" w:themeShade="40"/>
          <w:sz w:val="18"/>
          <w:szCs w:val="28"/>
        </w:rPr>
        <w:t xml:space="preserve"> der Forschung </w:t>
      </w:r>
      <w:r w:rsidR="0094023F">
        <w:rPr>
          <w:rFonts w:eastAsiaTheme="majorEastAsia" w:cs="Arial"/>
          <w:bCs/>
          <w:color w:val="4A442A" w:themeColor="background2" w:themeShade="40"/>
          <w:sz w:val="18"/>
          <w:szCs w:val="28"/>
        </w:rPr>
        <w:t xml:space="preserve">sowie </w:t>
      </w:r>
      <w:r>
        <w:rPr>
          <w:rFonts w:eastAsiaTheme="majorEastAsia" w:cs="Arial"/>
          <w:bCs/>
          <w:color w:val="4A442A" w:themeColor="background2" w:themeShade="40"/>
          <w:sz w:val="18"/>
          <w:szCs w:val="28"/>
        </w:rPr>
        <w:t>die Forschungslücken auf und erläutern Sie, welcher Beitrag mit dem Projekt geleistet werden kann, um diese zu schliessen. Bitte weisen Sie die entsprechende Referenzliteratur im Anhang aus (nicht Teil der 10 Seiten</w:t>
      </w:r>
      <w:r w:rsidR="00473E81">
        <w:rPr>
          <w:rFonts w:eastAsiaTheme="majorEastAsia" w:cs="Arial"/>
          <w:bCs/>
          <w:color w:val="4A442A" w:themeColor="background2" w:themeShade="40"/>
          <w:sz w:val="18"/>
          <w:szCs w:val="28"/>
        </w:rPr>
        <w:t>)</w:t>
      </w:r>
      <w:r>
        <w:rPr>
          <w:rFonts w:eastAsiaTheme="majorEastAsia" w:cs="Arial"/>
          <w:bCs/>
          <w:color w:val="4A442A" w:themeColor="background2" w:themeShade="40"/>
          <w:sz w:val="18"/>
          <w:szCs w:val="28"/>
        </w:rPr>
        <w:t>.</w:t>
      </w:r>
    </w:p>
    <w:p w14:paraId="134AFF49" w14:textId="77777777" w:rsidR="002048A9" w:rsidRPr="002D5325" w:rsidRDefault="002048A9" w:rsidP="002048A9">
      <w:pPr>
        <w:rPr>
          <w:rFonts w:cs="Arial"/>
          <w:sz w:val="21"/>
          <w:szCs w:val="21"/>
        </w:rPr>
      </w:pPr>
    </w:p>
    <w:p w14:paraId="3F305515" w14:textId="77777777" w:rsidR="002048A9" w:rsidRPr="002D5325" w:rsidRDefault="002048A9" w:rsidP="002048A9">
      <w:pPr>
        <w:rPr>
          <w:rFonts w:cs="Arial"/>
          <w:sz w:val="21"/>
          <w:szCs w:val="21"/>
        </w:rPr>
      </w:pPr>
      <w:r>
        <w:rPr>
          <w:rFonts w:cs="Arial"/>
          <w:sz w:val="21"/>
          <w:szCs w:val="21"/>
        </w:rPr>
        <w:t>Text</w:t>
      </w:r>
    </w:p>
    <w:p w14:paraId="3C3CDDFF" w14:textId="77777777" w:rsidR="002048A9" w:rsidRPr="000A0531" w:rsidRDefault="002048A9" w:rsidP="002048A9">
      <w:pPr>
        <w:pStyle w:val="berschrift1"/>
        <w:rPr>
          <w:rFonts w:ascii="Arial" w:hAnsi="Arial" w:cs="Arial"/>
          <w:i w:val="0"/>
          <w:sz w:val="24"/>
        </w:rPr>
      </w:pPr>
      <w:r w:rsidRPr="000A0531">
        <w:rPr>
          <w:rFonts w:ascii="Arial" w:hAnsi="Arial" w:cs="Arial"/>
          <w:i w:val="0"/>
          <w:sz w:val="24"/>
        </w:rPr>
        <w:t>Erwarteter Impa</w:t>
      </w:r>
      <w:r>
        <w:rPr>
          <w:rFonts w:ascii="Arial" w:hAnsi="Arial" w:cs="Arial"/>
          <w:i w:val="0"/>
          <w:sz w:val="24"/>
        </w:rPr>
        <w:t>c</w:t>
      </w:r>
      <w:r w:rsidRPr="000A0531">
        <w:rPr>
          <w:rFonts w:ascii="Arial" w:hAnsi="Arial" w:cs="Arial"/>
          <w:i w:val="0"/>
          <w:sz w:val="24"/>
        </w:rPr>
        <w:t xml:space="preserve">t und Verwertung der Ergebnisse </w:t>
      </w:r>
    </w:p>
    <w:p w14:paraId="061D518A" w14:textId="77777777" w:rsidR="002048A9" w:rsidRPr="00556FEA" w:rsidRDefault="002048A9" w:rsidP="00513010">
      <w:pPr>
        <w:pStyle w:val="Listenabsatz"/>
        <w:numPr>
          <w:ilvl w:val="0"/>
          <w:numId w:val="0"/>
        </w:numPr>
        <w:ind w:left="426"/>
        <w:jc w:val="both"/>
        <w:rPr>
          <w:rFonts w:eastAsiaTheme="majorEastAsia" w:cs="Arial"/>
          <w:bCs/>
          <w:sz w:val="18"/>
          <w:szCs w:val="28"/>
        </w:rPr>
      </w:pPr>
      <w:r>
        <w:rPr>
          <w:rFonts w:eastAsiaTheme="majorEastAsia" w:cs="Arial"/>
          <w:bCs/>
          <w:color w:val="4A442A" w:themeColor="background2" w:themeShade="40"/>
          <w:sz w:val="18"/>
          <w:szCs w:val="28"/>
        </w:rPr>
        <w:t xml:space="preserve">Erläutern Sie, wie die Projektergebnisse über die eigentlichen Projektziele hinaus Wirkung erwarten lassen. Führen Sie weiter aus, wie und durch wen die Ergebnisse verwertet werden, wie sie beispielsweise in die Lehre einfliessen oder bei wem Sie die Eingabe eines weiterführenden Antrags (z.B. </w:t>
      </w:r>
      <w:proofErr w:type="spellStart"/>
      <w:r>
        <w:rPr>
          <w:rFonts w:eastAsiaTheme="majorEastAsia" w:cs="Arial"/>
          <w:bCs/>
          <w:color w:val="4A442A" w:themeColor="background2" w:themeShade="40"/>
          <w:sz w:val="18"/>
          <w:szCs w:val="28"/>
        </w:rPr>
        <w:t>Innosuisse</w:t>
      </w:r>
      <w:proofErr w:type="spellEnd"/>
      <w:r>
        <w:rPr>
          <w:rFonts w:eastAsiaTheme="majorEastAsia" w:cs="Arial"/>
          <w:bCs/>
          <w:color w:val="4A442A" w:themeColor="background2" w:themeShade="40"/>
          <w:sz w:val="18"/>
          <w:szCs w:val="28"/>
        </w:rPr>
        <w:t xml:space="preserve">, SNF, EU-Förderung, Stiftungsfinanzierung, Dienstleistungsprojekt) planen. Zeigen Sie konkret auf, welche Veröffentlichungen und </w:t>
      </w:r>
      <w:r w:rsidRPr="00556FEA">
        <w:rPr>
          <w:rFonts w:eastAsiaTheme="majorEastAsia" w:cs="Arial"/>
          <w:bCs/>
          <w:sz w:val="18"/>
          <w:szCs w:val="28"/>
        </w:rPr>
        <w:t xml:space="preserve">Konferenzteilnahmen mit Abschluss des Projektes erwartet werden können bzw. wie Sie die Verbreitung (z.B. Veranstaltungsreihen, Trainings, Seminare) der Ergebnisse im FHNW-nahen Umfeld planen.  </w:t>
      </w:r>
    </w:p>
    <w:p w14:paraId="2DCDBCB4" w14:textId="77777777" w:rsidR="002048A9" w:rsidRPr="00556FEA" w:rsidRDefault="002048A9" w:rsidP="002048A9">
      <w:pPr>
        <w:rPr>
          <w:rFonts w:cs="Arial"/>
          <w:sz w:val="21"/>
          <w:szCs w:val="21"/>
        </w:rPr>
      </w:pPr>
    </w:p>
    <w:p w14:paraId="48CD0741" w14:textId="77777777" w:rsidR="002048A9" w:rsidRPr="00556FEA" w:rsidRDefault="002048A9" w:rsidP="002048A9">
      <w:pPr>
        <w:rPr>
          <w:rFonts w:cs="Arial"/>
          <w:sz w:val="21"/>
          <w:szCs w:val="21"/>
        </w:rPr>
      </w:pPr>
      <w:r w:rsidRPr="00556FEA">
        <w:rPr>
          <w:rFonts w:cs="Arial"/>
          <w:sz w:val="21"/>
          <w:szCs w:val="21"/>
        </w:rPr>
        <w:t>Text</w:t>
      </w:r>
    </w:p>
    <w:p w14:paraId="7C9C157D" w14:textId="77777777" w:rsidR="002048A9" w:rsidRPr="00556FEA" w:rsidRDefault="002048A9" w:rsidP="002048A9">
      <w:pPr>
        <w:pStyle w:val="berschrift1"/>
        <w:rPr>
          <w:rFonts w:ascii="Arial" w:hAnsi="Arial" w:cs="Arial"/>
          <w:i w:val="0"/>
          <w:sz w:val="24"/>
        </w:rPr>
      </w:pPr>
      <w:r w:rsidRPr="00556FEA">
        <w:rPr>
          <w:rFonts w:ascii="Arial" w:hAnsi="Arial" w:cs="Arial"/>
          <w:i w:val="0"/>
          <w:sz w:val="24"/>
        </w:rPr>
        <w:t xml:space="preserve">Projektplanung </w:t>
      </w:r>
    </w:p>
    <w:p w14:paraId="0AF14430" w14:textId="4436C834" w:rsidR="002048A9" w:rsidRPr="00556FEA" w:rsidRDefault="00556FEA" w:rsidP="00513010">
      <w:pPr>
        <w:pStyle w:val="Listenabsatz"/>
        <w:numPr>
          <w:ilvl w:val="0"/>
          <w:numId w:val="0"/>
        </w:numPr>
        <w:ind w:left="426"/>
        <w:jc w:val="both"/>
        <w:rPr>
          <w:rFonts w:eastAsiaTheme="majorEastAsia" w:cs="Arial"/>
          <w:bCs/>
          <w:sz w:val="18"/>
          <w:szCs w:val="28"/>
        </w:rPr>
      </w:pPr>
      <w:r>
        <w:rPr>
          <w:rFonts w:eastAsiaTheme="majorEastAsia" w:cs="Arial"/>
          <w:bCs/>
          <w:sz w:val="18"/>
          <w:szCs w:val="28"/>
        </w:rPr>
        <w:t>B</w:t>
      </w:r>
      <w:r w:rsidR="002048A9" w:rsidRPr="00556FEA">
        <w:rPr>
          <w:rFonts w:eastAsiaTheme="majorEastAsia" w:cs="Arial"/>
          <w:bCs/>
          <w:sz w:val="18"/>
          <w:szCs w:val="28"/>
        </w:rPr>
        <w:t xml:space="preserve">eschreiben </w:t>
      </w:r>
      <w:r w:rsidR="00FD632D">
        <w:rPr>
          <w:rFonts w:eastAsiaTheme="majorEastAsia" w:cs="Arial"/>
          <w:bCs/>
          <w:sz w:val="18"/>
          <w:szCs w:val="28"/>
        </w:rPr>
        <w:t>Sie den Projektablauf</w:t>
      </w:r>
      <w:r w:rsidR="002048A9" w:rsidRPr="00556FEA">
        <w:rPr>
          <w:rFonts w:eastAsiaTheme="majorEastAsia" w:cs="Arial"/>
          <w:bCs/>
          <w:sz w:val="18"/>
          <w:szCs w:val="28"/>
        </w:rPr>
        <w:t>.</w:t>
      </w:r>
      <w:r w:rsidR="00FD632D">
        <w:rPr>
          <w:rFonts w:eastAsiaTheme="majorEastAsia" w:cs="Arial"/>
          <w:bCs/>
          <w:sz w:val="18"/>
          <w:szCs w:val="28"/>
        </w:rPr>
        <w:t xml:space="preserve"> W</w:t>
      </w:r>
      <w:r w:rsidR="00FD632D" w:rsidRPr="00556FEA">
        <w:rPr>
          <w:rFonts w:eastAsiaTheme="majorEastAsia" w:cs="Arial"/>
          <w:bCs/>
          <w:sz w:val="18"/>
          <w:szCs w:val="28"/>
        </w:rPr>
        <w:t>eisen Sie die Arbeitspakete mit den jeweiligen Arbeitsschritten und Verantwortlichen au</w:t>
      </w:r>
      <w:r w:rsidR="00FD632D">
        <w:rPr>
          <w:rFonts w:eastAsiaTheme="majorEastAsia" w:cs="Arial"/>
          <w:bCs/>
          <w:sz w:val="18"/>
          <w:szCs w:val="28"/>
        </w:rPr>
        <w:t>s, nennen Sie wichtige Termine und Resultate</w:t>
      </w:r>
      <w:r w:rsidR="00FD632D" w:rsidRPr="00556FEA">
        <w:rPr>
          <w:rFonts w:eastAsiaTheme="majorEastAsia" w:cs="Arial"/>
          <w:bCs/>
          <w:sz w:val="18"/>
          <w:szCs w:val="28"/>
        </w:rPr>
        <w:t>.</w:t>
      </w:r>
      <w:r w:rsidR="00FD632D">
        <w:rPr>
          <w:rFonts w:eastAsiaTheme="majorEastAsia" w:cs="Arial"/>
          <w:bCs/>
          <w:sz w:val="18"/>
          <w:szCs w:val="28"/>
        </w:rPr>
        <w:t xml:space="preserve">  </w:t>
      </w:r>
    </w:p>
    <w:p w14:paraId="64D1AEF1" w14:textId="77777777" w:rsidR="002048A9" w:rsidRPr="00556FEA" w:rsidRDefault="002048A9" w:rsidP="002048A9">
      <w:pPr>
        <w:rPr>
          <w:rFonts w:cs="Arial"/>
          <w:b/>
          <w:sz w:val="21"/>
          <w:szCs w:val="21"/>
        </w:rPr>
      </w:pPr>
    </w:p>
    <w:p w14:paraId="5B3134A8" w14:textId="1B771AC4" w:rsidR="002048A9" w:rsidRPr="00556FEA" w:rsidRDefault="00FD632D" w:rsidP="002048A9">
      <w:pPr>
        <w:rPr>
          <w:rFonts w:cs="Arial"/>
          <w:sz w:val="21"/>
          <w:szCs w:val="21"/>
        </w:rPr>
      </w:pPr>
      <w:r>
        <w:rPr>
          <w:rFonts w:cs="Arial"/>
          <w:sz w:val="21"/>
          <w:szCs w:val="21"/>
        </w:rPr>
        <w:t>Grafische Darstellung des Ablaufs</w:t>
      </w:r>
    </w:p>
    <w:p w14:paraId="524FE051" w14:textId="7B701F7F" w:rsidR="00FD632D" w:rsidRDefault="002048A9" w:rsidP="002048A9">
      <w:pPr>
        <w:rPr>
          <w:rFonts w:cs="Arial"/>
          <w:sz w:val="21"/>
          <w:szCs w:val="21"/>
        </w:rPr>
      </w:pPr>
      <w:r w:rsidRPr="00556FEA">
        <w:rPr>
          <w:rFonts w:cs="Arial"/>
          <w:sz w:val="21"/>
          <w:szCs w:val="21"/>
        </w:rPr>
        <w:t xml:space="preserve">Meilensteine </w:t>
      </w:r>
      <w:r>
        <w:rPr>
          <w:rFonts w:cs="Arial"/>
          <w:sz w:val="21"/>
          <w:szCs w:val="21"/>
        </w:rPr>
        <w:t xml:space="preserve">mit Terminen </w:t>
      </w:r>
      <w:r w:rsidR="00FD632D">
        <w:rPr>
          <w:rFonts w:cs="Arial"/>
          <w:sz w:val="21"/>
          <w:szCs w:val="21"/>
        </w:rPr>
        <w:t>und Lieferobjekten</w:t>
      </w:r>
    </w:p>
    <w:p w14:paraId="09BDFA76" w14:textId="5E372599" w:rsidR="002048A9" w:rsidRDefault="00FD632D" w:rsidP="002048A9">
      <w:pPr>
        <w:rPr>
          <w:rFonts w:cs="Arial"/>
          <w:sz w:val="21"/>
          <w:szCs w:val="21"/>
        </w:rPr>
      </w:pPr>
      <w:r>
        <w:rPr>
          <w:rFonts w:cs="Arial"/>
          <w:sz w:val="21"/>
          <w:szCs w:val="21"/>
        </w:rPr>
        <w:t>Beschreibung der Arbeitspakte mit Zuständigkeiten</w:t>
      </w:r>
    </w:p>
    <w:p w14:paraId="0B9D7E6F" w14:textId="77777777" w:rsidR="00B12FDA" w:rsidRPr="009252DB" w:rsidRDefault="00B12FDA" w:rsidP="002048A9">
      <w:pPr>
        <w:rPr>
          <w:rFonts w:cs="Arial"/>
          <w:sz w:val="21"/>
          <w:szCs w:val="21"/>
        </w:rPr>
      </w:pPr>
    </w:p>
    <w:p w14:paraId="583E23C8" w14:textId="77777777" w:rsidR="002048A9" w:rsidRPr="00CF1567" w:rsidRDefault="002048A9" w:rsidP="002048A9">
      <w:pPr>
        <w:pStyle w:val="berschrift1"/>
        <w:rPr>
          <w:rFonts w:ascii="Arial" w:hAnsi="Arial" w:cs="Arial"/>
          <w:i w:val="0"/>
          <w:sz w:val="24"/>
        </w:rPr>
      </w:pPr>
      <w:r w:rsidRPr="00CF1567">
        <w:rPr>
          <w:rFonts w:ascii="Arial" w:hAnsi="Arial" w:cs="Arial"/>
          <w:i w:val="0"/>
          <w:sz w:val="24"/>
        </w:rPr>
        <w:lastRenderedPageBreak/>
        <w:t xml:space="preserve">Finanzplanung </w:t>
      </w:r>
    </w:p>
    <w:p w14:paraId="62EFA238" w14:textId="77777777" w:rsidR="002048A9" w:rsidRDefault="002048A9" w:rsidP="00513010">
      <w:pPr>
        <w:tabs>
          <w:tab w:val="left" w:pos="5103"/>
        </w:tabs>
        <w:ind w:left="426"/>
        <w:rPr>
          <w:rFonts w:eastAsiaTheme="majorEastAsia" w:cs="Arial"/>
          <w:bCs/>
          <w:color w:val="4A442A" w:themeColor="background2" w:themeShade="40"/>
          <w:sz w:val="18"/>
          <w:szCs w:val="28"/>
        </w:rPr>
      </w:pPr>
      <w:r w:rsidRPr="009252DB">
        <w:rPr>
          <w:rFonts w:eastAsiaTheme="majorEastAsia" w:cs="Arial"/>
          <w:bCs/>
          <w:color w:val="4A442A" w:themeColor="background2" w:themeShade="40"/>
          <w:sz w:val="18"/>
          <w:szCs w:val="28"/>
        </w:rPr>
        <w:t>Aufteilung in Sach- und Personalmittel, wenn vorhanden Hinweise auf andere Fördermittel</w:t>
      </w:r>
      <w:r>
        <w:rPr>
          <w:rFonts w:eastAsiaTheme="majorEastAsia" w:cs="Arial"/>
          <w:bCs/>
          <w:color w:val="4A442A" w:themeColor="background2" w:themeShade="40"/>
          <w:sz w:val="18"/>
          <w:szCs w:val="28"/>
        </w:rPr>
        <w:t xml:space="preserve">. Weisen Sie die Kosten entlang der im </w:t>
      </w:r>
      <w:r w:rsidR="00556FEA">
        <w:rPr>
          <w:rFonts w:eastAsiaTheme="majorEastAsia" w:cs="Arial"/>
          <w:bCs/>
          <w:color w:val="4A442A" w:themeColor="background2" w:themeShade="40"/>
          <w:sz w:val="18"/>
          <w:szCs w:val="28"/>
        </w:rPr>
        <w:t>Diagramm (vgl. Kapitel 10 „Projektplanung“)</w:t>
      </w:r>
      <w:r>
        <w:rPr>
          <w:rFonts w:eastAsiaTheme="majorEastAsia" w:cs="Arial"/>
          <w:bCs/>
          <w:color w:val="4A442A" w:themeColor="background2" w:themeShade="40"/>
          <w:sz w:val="18"/>
          <w:szCs w:val="28"/>
        </w:rPr>
        <w:t xml:space="preserve"> ausformulierten Arbeitspakete aus. </w:t>
      </w:r>
      <w:r w:rsidRPr="00D00E73">
        <w:rPr>
          <w:rFonts w:eastAsiaTheme="majorEastAsia" w:cs="Arial"/>
          <w:b/>
          <w:bCs/>
          <w:color w:val="4A442A" w:themeColor="background2" w:themeShade="40"/>
          <w:sz w:val="18"/>
          <w:szCs w:val="28"/>
        </w:rPr>
        <w:t>ACHTUNG:</w:t>
      </w:r>
      <w:r>
        <w:rPr>
          <w:rFonts w:eastAsiaTheme="majorEastAsia" w:cs="Arial"/>
          <w:bCs/>
          <w:color w:val="4A442A" w:themeColor="background2" w:themeShade="40"/>
          <w:sz w:val="18"/>
          <w:szCs w:val="28"/>
        </w:rPr>
        <w:t xml:space="preserve"> Bitte verwenden Sie </w:t>
      </w:r>
      <w:r w:rsidRPr="00222DCF">
        <w:rPr>
          <w:rFonts w:eastAsiaTheme="majorEastAsia" w:cs="Arial"/>
          <w:bCs/>
          <w:color w:val="4A442A" w:themeColor="background2" w:themeShade="40"/>
          <w:sz w:val="18"/>
          <w:szCs w:val="28"/>
        </w:rPr>
        <w:t xml:space="preserve">die </w:t>
      </w:r>
      <w:r w:rsidRPr="00222DCF">
        <w:rPr>
          <w:rFonts w:eastAsiaTheme="majorEastAsia" w:cs="Arial"/>
          <w:bCs/>
          <w:color w:val="4A442A" w:themeColor="background2" w:themeShade="40"/>
          <w:sz w:val="18"/>
          <w:szCs w:val="28"/>
          <w:u w:val="single"/>
        </w:rPr>
        <w:t>aktuellen internen Standardstundensätze pro Personalkategorie der FHNW</w:t>
      </w:r>
      <w:r>
        <w:rPr>
          <w:rFonts w:eastAsiaTheme="majorEastAsia" w:cs="Arial"/>
          <w:bCs/>
          <w:color w:val="4A442A" w:themeColor="background2" w:themeShade="40"/>
          <w:sz w:val="18"/>
          <w:szCs w:val="28"/>
        </w:rPr>
        <w:t xml:space="preserve">; es wird </w:t>
      </w:r>
      <w:r w:rsidRPr="003A0DA1">
        <w:rPr>
          <w:rFonts w:eastAsiaTheme="majorEastAsia" w:cs="Arial"/>
          <w:bCs/>
          <w:color w:val="4A442A" w:themeColor="background2" w:themeShade="40"/>
          <w:sz w:val="18"/>
          <w:szCs w:val="28"/>
          <w:u w:val="single"/>
        </w:rPr>
        <w:t>kein Overhead</w:t>
      </w:r>
      <w:r>
        <w:rPr>
          <w:rFonts w:eastAsiaTheme="majorEastAsia" w:cs="Arial"/>
          <w:bCs/>
          <w:color w:val="4A442A" w:themeColor="background2" w:themeShade="40"/>
          <w:sz w:val="18"/>
          <w:szCs w:val="28"/>
        </w:rPr>
        <w:t xml:space="preserve"> finanziert. </w:t>
      </w:r>
    </w:p>
    <w:p w14:paraId="1E2F3422" w14:textId="77777777" w:rsidR="002048A9" w:rsidRPr="00074839" w:rsidRDefault="002048A9" w:rsidP="002048A9">
      <w:pPr>
        <w:rPr>
          <w:rFonts w:cs="Arial"/>
          <w:sz w:val="21"/>
          <w:szCs w:val="21"/>
        </w:rPr>
      </w:pPr>
    </w:p>
    <w:p w14:paraId="28EB4827" w14:textId="77777777" w:rsidR="002048A9" w:rsidRPr="00074839" w:rsidRDefault="002048A9" w:rsidP="00513010">
      <w:pPr>
        <w:spacing w:after="60"/>
        <w:contextualSpacing/>
        <w:rPr>
          <w:rFonts w:cs="Arial"/>
          <w:sz w:val="21"/>
          <w:szCs w:val="21"/>
        </w:rPr>
      </w:pPr>
      <w:r w:rsidRPr="00074839">
        <w:rPr>
          <w:rFonts w:cs="Arial"/>
          <w:sz w:val="36"/>
          <w:szCs w:val="21"/>
        </w:rPr>
        <w:t>□</w:t>
      </w:r>
      <w:r>
        <w:rPr>
          <w:rFonts w:cs="Arial"/>
          <w:sz w:val="36"/>
          <w:szCs w:val="21"/>
        </w:rPr>
        <w:t xml:space="preserve"> </w:t>
      </w:r>
      <w:r>
        <w:rPr>
          <w:rFonts w:cs="Arial"/>
          <w:sz w:val="21"/>
          <w:szCs w:val="21"/>
        </w:rPr>
        <w:t>E</w:t>
      </w:r>
      <w:r w:rsidRPr="00074839">
        <w:rPr>
          <w:rFonts w:cs="Arial"/>
          <w:sz w:val="21"/>
          <w:szCs w:val="21"/>
        </w:rPr>
        <w:t xml:space="preserve">s stehen keine weiteren Fördergelder zur Verfügung </w:t>
      </w:r>
      <w:r w:rsidR="00AC24DA">
        <w:rPr>
          <w:rFonts w:cs="Arial"/>
          <w:sz w:val="21"/>
          <w:szCs w:val="21"/>
        </w:rPr>
        <w:t xml:space="preserve">bzw. es </w:t>
      </w:r>
      <w:r w:rsidR="00AC24DA" w:rsidRPr="00074839">
        <w:rPr>
          <w:rFonts w:cs="Arial"/>
          <w:sz w:val="21"/>
          <w:szCs w:val="21"/>
        </w:rPr>
        <w:t xml:space="preserve">werden </w:t>
      </w:r>
      <w:r w:rsidR="00AC24DA">
        <w:rPr>
          <w:rFonts w:cs="Arial"/>
          <w:sz w:val="21"/>
          <w:szCs w:val="21"/>
        </w:rPr>
        <w:t>keine weiteren Fördermittel</w:t>
      </w:r>
      <w:r w:rsidRPr="00074839">
        <w:rPr>
          <w:rFonts w:cs="Arial"/>
          <w:sz w:val="21"/>
          <w:szCs w:val="21"/>
        </w:rPr>
        <w:t xml:space="preserve"> angefragt.</w:t>
      </w:r>
    </w:p>
    <w:p w14:paraId="653BC2C7" w14:textId="77777777" w:rsidR="002048A9" w:rsidRPr="00074839" w:rsidRDefault="002048A9" w:rsidP="00513010">
      <w:pPr>
        <w:spacing w:after="60"/>
        <w:contextualSpacing/>
        <w:rPr>
          <w:rFonts w:cs="Arial"/>
          <w:sz w:val="21"/>
          <w:szCs w:val="21"/>
        </w:rPr>
      </w:pPr>
      <w:r w:rsidRPr="00074839">
        <w:rPr>
          <w:rFonts w:cs="Arial"/>
          <w:sz w:val="36"/>
          <w:szCs w:val="21"/>
        </w:rPr>
        <w:t>□</w:t>
      </w:r>
      <w:r w:rsidRPr="00074839">
        <w:rPr>
          <w:rFonts w:cs="Arial"/>
          <w:sz w:val="21"/>
          <w:szCs w:val="21"/>
        </w:rPr>
        <w:t xml:space="preserve"> </w:t>
      </w:r>
      <w:r>
        <w:rPr>
          <w:rFonts w:cs="Arial"/>
          <w:sz w:val="21"/>
          <w:szCs w:val="21"/>
        </w:rPr>
        <w:t xml:space="preserve"> E</w:t>
      </w:r>
      <w:r w:rsidRPr="00074839">
        <w:rPr>
          <w:rFonts w:cs="Arial"/>
          <w:sz w:val="21"/>
          <w:szCs w:val="21"/>
        </w:rPr>
        <w:t xml:space="preserve">s stehen zusätzliche Fördermittel </w:t>
      </w:r>
      <w:r>
        <w:rPr>
          <w:rFonts w:cs="Arial"/>
          <w:sz w:val="21"/>
          <w:szCs w:val="21"/>
        </w:rPr>
        <w:t xml:space="preserve">von CHF </w:t>
      </w:r>
      <w:proofErr w:type="gramStart"/>
      <w:r>
        <w:rPr>
          <w:rFonts w:cs="Arial"/>
          <w:sz w:val="21"/>
          <w:szCs w:val="21"/>
        </w:rPr>
        <w:t>………………..</w:t>
      </w:r>
      <w:proofErr w:type="gramEnd"/>
      <w:r>
        <w:rPr>
          <w:rFonts w:cs="Arial"/>
          <w:sz w:val="21"/>
          <w:szCs w:val="21"/>
        </w:rPr>
        <w:t xml:space="preserve"> zur Verfügung (siehe Budget unten).</w:t>
      </w:r>
    </w:p>
    <w:p w14:paraId="40AC387D" w14:textId="77777777" w:rsidR="002048A9" w:rsidRPr="00074839" w:rsidRDefault="002048A9" w:rsidP="00513010">
      <w:pPr>
        <w:spacing w:after="60"/>
        <w:contextualSpacing/>
        <w:rPr>
          <w:rFonts w:cs="Arial"/>
          <w:b/>
          <w:sz w:val="21"/>
          <w:szCs w:val="21"/>
        </w:rPr>
      </w:pPr>
      <w:r w:rsidRPr="00074839">
        <w:rPr>
          <w:rFonts w:cs="Arial"/>
          <w:sz w:val="36"/>
          <w:szCs w:val="21"/>
        </w:rPr>
        <w:t>□</w:t>
      </w:r>
      <w:r w:rsidRPr="00074839">
        <w:rPr>
          <w:rFonts w:cs="Arial"/>
          <w:sz w:val="21"/>
          <w:szCs w:val="21"/>
        </w:rPr>
        <w:t xml:space="preserve"> </w:t>
      </w:r>
      <w:r>
        <w:rPr>
          <w:rFonts w:cs="Arial"/>
          <w:sz w:val="21"/>
          <w:szCs w:val="21"/>
        </w:rPr>
        <w:t xml:space="preserve"> Wir </w:t>
      </w:r>
      <w:r w:rsidRPr="00074839">
        <w:rPr>
          <w:rFonts w:cs="Arial"/>
          <w:sz w:val="21"/>
          <w:szCs w:val="21"/>
        </w:rPr>
        <w:t>beantrage</w:t>
      </w:r>
      <w:r w:rsidR="00556FEA">
        <w:rPr>
          <w:rFonts w:cs="Arial"/>
          <w:sz w:val="21"/>
          <w:szCs w:val="21"/>
        </w:rPr>
        <w:t>n</w:t>
      </w:r>
      <w:r w:rsidRPr="00074839">
        <w:rPr>
          <w:rFonts w:cs="Arial"/>
          <w:sz w:val="21"/>
          <w:szCs w:val="21"/>
        </w:rPr>
        <w:t xml:space="preserve"> bei der Stiftung Fördermittel</w:t>
      </w:r>
      <w:r>
        <w:rPr>
          <w:rFonts w:cs="Arial"/>
          <w:sz w:val="21"/>
          <w:szCs w:val="21"/>
        </w:rPr>
        <w:t xml:space="preserve"> zur Finanzierung eines Teilprojekts</w:t>
      </w:r>
      <w:r w:rsidRPr="00074839">
        <w:rPr>
          <w:rFonts w:cs="Arial"/>
          <w:sz w:val="21"/>
          <w:szCs w:val="21"/>
        </w:rPr>
        <w:t>.</w:t>
      </w:r>
      <w:r w:rsidRPr="00074839">
        <w:rPr>
          <w:rStyle w:val="Funotenzeichen"/>
          <w:rFonts w:cs="Arial"/>
          <w:b/>
          <w:szCs w:val="21"/>
        </w:rPr>
        <w:footnoteReference w:id="1"/>
      </w:r>
      <w:r w:rsidRPr="00074839">
        <w:rPr>
          <w:rFonts w:cs="Arial"/>
          <w:b/>
          <w:sz w:val="21"/>
          <w:szCs w:val="21"/>
        </w:rPr>
        <w:t xml:space="preserve"> </w:t>
      </w:r>
    </w:p>
    <w:p w14:paraId="29FFF857" w14:textId="77777777" w:rsidR="002048A9" w:rsidRPr="009252DB" w:rsidRDefault="002048A9" w:rsidP="002048A9">
      <w:pPr>
        <w:pStyle w:val="Listenabsatz"/>
        <w:numPr>
          <w:ilvl w:val="0"/>
          <w:numId w:val="0"/>
        </w:numPr>
        <w:ind w:left="284"/>
        <w:jc w:val="both"/>
        <w:rPr>
          <w:rFonts w:eastAsiaTheme="majorEastAsia" w:cs="Arial"/>
          <w:bCs/>
          <w:color w:val="4A442A" w:themeColor="background2" w:themeShade="40"/>
          <w:sz w:val="18"/>
          <w:szCs w:val="28"/>
        </w:rPr>
      </w:pPr>
    </w:p>
    <w:tbl>
      <w:tblPr>
        <w:tblStyle w:val="Tabellenraster"/>
        <w:tblW w:w="9413" w:type="dxa"/>
        <w:tblInd w:w="0" w:type="dxa"/>
        <w:tblLayout w:type="fixed"/>
        <w:tblLook w:val="04A0" w:firstRow="1" w:lastRow="0" w:firstColumn="1" w:lastColumn="0" w:noHBand="0" w:noVBand="1"/>
      </w:tblPr>
      <w:tblGrid>
        <w:gridCol w:w="1838"/>
        <w:gridCol w:w="3322"/>
        <w:gridCol w:w="851"/>
        <w:gridCol w:w="992"/>
        <w:gridCol w:w="1276"/>
        <w:gridCol w:w="1134"/>
      </w:tblGrid>
      <w:tr w:rsidR="002048A9" w:rsidRPr="00EE3E2B" w14:paraId="0B3B1C05"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6EEC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rPr>
              <w:t>Arbeitspaket</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34BF1"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Personaleinsatz konkret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3BDD"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6428E"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CHF/h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44769"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Personalkosten</w:t>
            </w:r>
            <w:r>
              <w:rPr>
                <w:rFonts w:cs="Arial"/>
                <w:b/>
                <w:color w:val="000000"/>
                <w:sz w:val="20"/>
              </w:rPr>
              <w:t xml:space="preserve"> CHF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44A82" w14:textId="77777777" w:rsidR="002048A9" w:rsidRPr="00EE3E2B" w:rsidRDefault="002048A9" w:rsidP="003F02F1">
            <w:pPr>
              <w:jc w:val="center"/>
              <w:rPr>
                <w:rFonts w:cs="Arial"/>
                <w:b/>
                <w:color w:val="000000"/>
                <w:sz w:val="20"/>
                <w:lang w:val="de-DE" w:eastAsia="de-DE"/>
              </w:rPr>
            </w:pPr>
            <w:r w:rsidRPr="00EE3E2B">
              <w:rPr>
                <w:rFonts w:cs="Arial"/>
                <w:b/>
                <w:color w:val="000000"/>
                <w:sz w:val="20"/>
                <w:lang w:val="de-DE" w:eastAsia="de-DE"/>
              </w:rPr>
              <w:t>Sachkosten</w:t>
            </w:r>
            <w:r>
              <w:rPr>
                <w:rFonts w:cs="Arial"/>
                <w:b/>
                <w:color w:val="000000"/>
                <w:sz w:val="20"/>
                <w:lang w:val="de-DE" w:eastAsia="de-DE"/>
              </w:rPr>
              <w:t xml:space="preserve"> CHF</w:t>
            </w:r>
          </w:p>
        </w:tc>
      </w:tr>
      <w:tr w:rsidR="002048A9" w:rsidRPr="00EE3E2B" w14:paraId="742F178F"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75AEA78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 xml:space="preserve">1 Management </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E03B1"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9C07DB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8A466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65F81284" w14:textId="77777777" w:rsidR="002048A9" w:rsidRPr="00EE3E2B"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8EB4125" w14:textId="77777777" w:rsidR="002048A9" w:rsidRPr="00EE3E2B" w:rsidRDefault="002048A9" w:rsidP="003F02F1">
            <w:pPr>
              <w:jc w:val="center"/>
              <w:rPr>
                <w:rFonts w:cs="Arial"/>
                <w:color w:val="000000"/>
                <w:sz w:val="20"/>
                <w:lang w:val="de-DE" w:eastAsia="de-DE"/>
              </w:rPr>
            </w:pPr>
          </w:p>
        </w:tc>
      </w:tr>
      <w:tr w:rsidR="002048A9" w:rsidRPr="00EE3E2B" w14:paraId="185E6E89" w14:textId="77777777" w:rsidTr="003F02F1">
        <w:tc>
          <w:tcPr>
            <w:tcW w:w="1838" w:type="dxa"/>
            <w:vMerge w:val="restart"/>
            <w:tcBorders>
              <w:top w:val="single" w:sz="4" w:space="0" w:color="auto"/>
              <w:left w:val="single" w:sz="4" w:space="0" w:color="auto"/>
              <w:right w:val="single" w:sz="4" w:space="0" w:color="auto"/>
            </w:tcBorders>
          </w:tcPr>
          <w:p w14:paraId="4DA7B12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2 XXX</w:t>
            </w:r>
          </w:p>
        </w:tc>
        <w:tc>
          <w:tcPr>
            <w:tcW w:w="3322" w:type="dxa"/>
            <w:tcBorders>
              <w:top w:val="single" w:sz="4" w:space="0" w:color="auto"/>
              <w:left w:val="single" w:sz="4" w:space="0" w:color="auto"/>
              <w:bottom w:val="single" w:sz="4" w:space="0" w:color="auto"/>
              <w:right w:val="single" w:sz="4" w:space="0" w:color="auto"/>
            </w:tcBorders>
          </w:tcPr>
          <w:p w14:paraId="3544D84D"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tcPr>
          <w:p w14:paraId="2D2ACA5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5DA1CA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2DD52AA" w14:textId="77777777" w:rsidR="002048A9" w:rsidRPr="00D00E73"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1FB9076C" w14:textId="77777777" w:rsidR="002048A9" w:rsidRPr="00EE3E2B" w:rsidRDefault="002048A9" w:rsidP="003F02F1">
            <w:pPr>
              <w:jc w:val="center"/>
              <w:rPr>
                <w:rFonts w:cs="Arial"/>
                <w:color w:val="000000"/>
                <w:sz w:val="20"/>
                <w:lang w:val="de-DE" w:eastAsia="de-DE"/>
              </w:rPr>
            </w:pPr>
          </w:p>
        </w:tc>
      </w:tr>
      <w:tr w:rsidR="002048A9" w:rsidRPr="00EE3E2B" w14:paraId="3839A55C" w14:textId="77777777" w:rsidTr="003F02F1">
        <w:tc>
          <w:tcPr>
            <w:tcW w:w="1838" w:type="dxa"/>
            <w:vMerge/>
            <w:tcBorders>
              <w:left w:val="single" w:sz="4" w:space="0" w:color="auto"/>
              <w:right w:val="single" w:sz="4" w:space="0" w:color="auto"/>
            </w:tcBorders>
          </w:tcPr>
          <w:p w14:paraId="79C34F5D"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54C89B92"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AA</w:t>
            </w:r>
          </w:p>
        </w:tc>
        <w:tc>
          <w:tcPr>
            <w:tcW w:w="851" w:type="dxa"/>
            <w:tcBorders>
              <w:top w:val="single" w:sz="4" w:space="0" w:color="auto"/>
              <w:left w:val="single" w:sz="4" w:space="0" w:color="auto"/>
              <w:bottom w:val="single" w:sz="4" w:space="0" w:color="auto"/>
              <w:right w:val="single" w:sz="4" w:space="0" w:color="auto"/>
            </w:tcBorders>
          </w:tcPr>
          <w:p w14:paraId="2F050263"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6E395B57"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9720E7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7A1E0CC" w14:textId="77777777" w:rsidR="002048A9" w:rsidRPr="00EE3E2B" w:rsidRDefault="002048A9" w:rsidP="003F02F1">
            <w:pPr>
              <w:jc w:val="center"/>
              <w:rPr>
                <w:rFonts w:cs="Arial"/>
                <w:color w:val="000000"/>
                <w:sz w:val="20"/>
                <w:lang w:val="de-DE" w:eastAsia="de-DE"/>
              </w:rPr>
            </w:pPr>
          </w:p>
        </w:tc>
      </w:tr>
      <w:tr w:rsidR="002048A9" w:rsidRPr="00EE3E2B" w14:paraId="309505F1" w14:textId="77777777" w:rsidTr="003F02F1">
        <w:tc>
          <w:tcPr>
            <w:tcW w:w="1838" w:type="dxa"/>
            <w:vMerge/>
            <w:tcBorders>
              <w:left w:val="single" w:sz="4" w:space="0" w:color="auto"/>
              <w:bottom w:val="single" w:sz="4" w:space="0" w:color="auto"/>
              <w:right w:val="single" w:sz="4" w:space="0" w:color="auto"/>
            </w:tcBorders>
          </w:tcPr>
          <w:p w14:paraId="16899D8E"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386E0FFA"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CC</w:t>
            </w:r>
          </w:p>
        </w:tc>
        <w:tc>
          <w:tcPr>
            <w:tcW w:w="851" w:type="dxa"/>
            <w:tcBorders>
              <w:top w:val="single" w:sz="4" w:space="0" w:color="auto"/>
              <w:left w:val="single" w:sz="4" w:space="0" w:color="auto"/>
              <w:bottom w:val="single" w:sz="4" w:space="0" w:color="auto"/>
              <w:right w:val="single" w:sz="4" w:space="0" w:color="auto"/>
            </w:tcBorders>
          </w:tcPr>
          <w:p w14:paraId="7167B6E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32E1520E"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0915A02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DADD36F" w14:textId="77777777" w:rsidR="002048A9" w:rsidRPr="00EE3E2B" w:rsidRDefault="002048A9" w:rsidP="003F02F1">
            <w:pPr>
              <w:jc w:val="center"/>
              <w:rPr>
                <w:rFonts w:cs="Arial"/>
                <w:color w:val="000000"/>
                <w:sz w:val="20"/>
                <w:lang w:val="de-DE" w:eastAsia="de-DE"/>
              </w:rPr>
            </w:pPr>
          </w:p>
        </w:tc>
      </w:tr>
      <w:tr w:rsidR="002048A9" w:rsidRPr="00EE3E2B" w14:paraId="512495D7" w14:textId="77777777" w:rsidTr="003F02F1">
        <w:tc>
          <w:tcPr>
            <w:tcW w:w="1838" w:type="dxa"/>
            <w:vMerge w:val="restart"/>
            <w:tcBorders>
              <w:top w:val="single" w:sz="4" w:space="0" w:color="auto"/>
              <w:left w:val="single" w:sz="4" w:space="0" w:color="auto"/>
              <w:right w:val="single" w:sz="4" w:space="0" w:color="auto"/>
            </w:tcBorders>
            <w:shd w:val="clear" w:color="auto" w:fill="EEECE1" w:themeFill="background2"/>
          </w:tcPr>
          <w:p w14:paraId="6011C65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3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4F3D97E" w14:textId="77777777" w:rsidR="002048A9" w:rsidRPr="00A979B8" w:rsidRDefault="002048A9"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39EB8C58"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C73D015"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2026D61"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522ADB1C" w14:textId="77777777" w:rsidR="002048A9" w:rsidRPr="00EE3E2B" w:rsidRDefault="002048A9" w:rsidP="003F02F1">
            <w:pPr>
              <w:jc w:val="center"/>
              <w:rPr>
                <w:rFonts w:cs="Arial"/>
                <w:color w:val="000000"/>
                <w:sz w:val="20"/>
                <w:lang w:val="de-DE" w:eastAsia="de-DE"/>
              </w:rPr>
            </w:pPr>
          </w:p>
        </w:tc>
      </w:tr>
      <w:tr w:rsidR="00B12FDA" w:rsidRPr="00EE3E2B" w14:paraId="049984AC"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2FFB9B09"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62777F1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D544305"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49BD53B"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9501E0A"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019D24CD" w14:textId="77777777" w:rsidR="00B12FDA" w:rsidRPr="00EE3E2B" w:rsidRDefault="00B12FDA" w:rsidP="003F02F1">
            <w:pPr>
              <w:jc w:val="center"/>
              <w:rPr>
                <w:rFonts w:cs="Arial"/>
                <w:color w:val="000000"/>
                <w:sz w:val="20"/>
                <w:lang w:val="de-DE" w:eastAsia="de-DE"/>
              </w:rPr>
            </w:pPr>
          </w:p>
        </w:tc>
      </w:tr>
      <w:tr w:rsidR="00B12FDA" w:rsidRPr="00EE3E2B" w14:paraId="125F831E"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492CBA45"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53F2BC3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222C3B77"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5F20CC4"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01E06817"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905E644" w14:textId="77777777" w:rsidR="00B12FDA" w:rsidRPr="00EE3E2B" w:rsidRDefault="00B12FDA" w:rsidP="003F02F1">
            <w:pPr>
              <w:jc w:val="center"/>
              <w:rPr>
                <w:rFonts w:cs="Arial"/>
                <w:color w:val="000000"/>
                <w:sz w:val="20"/>
                <w:lang w:val="de-DE" w:eastAsia="de-DE"/>
              </w:rPr>
            </w:pPr>
          </w:p>
        </w:tc>
      </w:tr>
      <w:tr w:rsidR="00B12FDA" w:rsidRPr="00EE3E2B" w14:paraId="4879AC6B" w14:textId="77777777" w:rsidTr="00831E71">
        <w:tc>
          <w:tcPr>
            <w:tcW w:w="1838" w:type="dxa"/>
            <w:vMerge w:val="restart"/>
            <w:tcBorders>
              <w:top w:val="single" w:sz="4" w:space="0" w:color="auto"/>
              <w:left w:val="single" w:sz="4" w:space="0" w:color="auto"/>
              <w:right w:val="single" w:sz="4" w:space="0" w:color="auto"/>
            </w:tcBorders>
          </w:tcPr>
          <w:p w14:paraId="754C7006" w14:textId="56810FA1"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4</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10728082" w14:textId="30417B5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3B8A51D"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A3119E"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E7AA32"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49792B29" w14:textId="77777777" w:rsidR="00B12FDA" w:rsidRPr="00EE3E2B" w:rsidRDefault="00B12FDA" w:rsidP="00831E71">
            <w:pPr>
              <w:jc w:val="center"/>
              <w:rPr>
                <w:rFonts w:cs="Arial"/>
                <w:color w:val="000000"/>
                <w:sz w:val="20"/>
                <w:lang w:val="de-DE" w:eastAsia="de-DE"/>
              </w:rPr>
            </w:pPr>
          </w:p>
        </w:tc>
      </w:tr>
      <w:tr w:rsidR="00B12FDA" w:rsidRPr="00EE3E2B" w14:paraId="4C387521" w14:textId="77777777" w:rsidTr="00831E71">
        <w:tc>
          <w:tcPr>
            <w:tcW w:w="1838" w:type="dxa"/>
            <w:vMerge/>
            <w:tcBorders>
              <w:left w:val="single" w:sz="4" w:space="0" w:color="auto"/>
              <w:right w:val="single" w:sz="4" w:space="0" w:color="auto"/>
            </w:tcBorders>
          </w:tcPr>
          <w:p w14:paraId="7ED86D9E"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FF2440D" w14:textId="5B25890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C29981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BC7D6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1422AF9C"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11B79E16" w14:textId="77777777" w:rsidR="00B12FDA" w:rsidRPr="00EE3E2B" w:rsidRDefault="00B12FDA" w:rsidP="00831E71">
            <w:pPr>
              <w:jc w:val="center"/>
              <w:rPr>
                <w:rFonts w:cs="Arial"/>
                <w:color w:val="000000"/>
                <w:sz w:val="20"/>
                <w:lang w:val="de-DE" w:eastAsia="de-DE"/>
              </w:rPr>
            </w:pPr>
          </w:p>
        </w:tc>
      </w:tr>
      <w:tr w:rsidR="00B12FDA" w:rsidRPr="00EE3E2B" w14:paraId="3DACB52E" w14:textId="77777777" w:rsidTr="00831E71">
        <w:tc>
          <w:tcPr>
            <w:tcW w:w="1838" w:type="dxa"/>
            <w:vMerge/>
            <w:tcBorders>
              <w:left w:val="single" w:sz="4" w:space="0" w:color="auto"/>
              <w:bottom w:val="single" w:sz="4" w:space="0" w:color="auto"/>
              <w:right w:val="single" w:sz="4" w:space="0" w:color="auto"/>
            </w:tcBorders>
          </w:tcPr>
          <w:p w14:paraId="2CF2433D"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50A433D" w14:textId="4A05C16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55C2715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1F8241CA"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22A48B"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30F513F" w14:textId="77777777" w:rsidR="00B12FDA" w:rsidRPr="00EE3E2B" w:rsidRDefault="00B12FDA" w:rsidP="00831E71">
            <w:pPr>
              <w:jc w:val="center"/>
              <w:rPr>
                <w:rFonts w:cs="Arial"/>
                <w:color w:val="000000"/>
                <w:sz w:val="20"/>
                <w:lang w:val="de-DE" w:eastAsia="de-DE"/>
              </w:rPr>
            </w:pPr>
          </w:p>
        </w:tc>
      </w:tr>
      <w:tr w:rsidR="00B12FDA" w:rsidRPr="00EE3E2B" w14:paraId="19A6EE17" w14:textId="77777777" w:rsidTr="00831E71">
        <w:tc>
          <w:tcPr>
            <w:tcW w:w="1838" w:type="dxa"/>
            <w:vMerge w:val="restart"/>
            <w:tcBorders>
              <w:top w:val="single" w:sz="4" w:space="0" w:color="auto"/>
              <w:left w:val="single" w:sz="4" w:space="0" w:color="auto"/>
              <w:right w:val="single" w:sz="4" w:space="0" w:color="auto"/>
            </w:tcBorders>
            <w:shd w:val="clear" w:color="auto" w:fill="EEECE1" w:themeFill="background2"/>
          </w:tcPr>
          <w:p w14:paraId="01BC1D92" w14:textId="0911B6DC"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5</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8C72C0D"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BF1C98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5CD834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38332EF6"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E9D753A" w14:textId="77777777" w:rsidR="00B12FDA" w:rsidRPr="00EE3E2B" w:rsidRDefault="00B12FDA" w:rsidP="00831E71">
            <w:pPr>
              <w:jc w:val="center"/>
              <w:rPr>
                <w:rFonts w:cs="Arial"/>
                <w:color w:val="000000"/>
                <w:sz w:val="20"/>
                <w:lang w:val="de-DE" w:eastAsia="de-DE"/>
              </w:rPr>
            </w:pPr>
          </w:p>
        </w:tc>
      </w:tr>
      <w:tr w:rsidR="00B12FDA" w:rsidRPr="00EE3E2B" w14:paraId="02B8A10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3408AECA"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C264B55"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424CE7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310F20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7C231305"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689DA465" w14:textId="77777777" w:rsidR="00B12FDA" w:rsidRPr="00EE3E2B" w:rsidRDefault="00B12FDA" w:rsidP="00831E71">
            <w:pPr>
              <w:jc w:val="center"/>
              <w:rPr>
                <w:rFonts w:cs="Arial"/>
                <w:color w:val="000000"/>
                <w:sz w:val="20"/>
                <w:lang w:val="de-DE" w:eastAsia="de-DE"/>
              </w:rPr>
            </w:pPr>
          </w:p>
        </w:tc>
      </w:tr>
      <w:tr w:rsidR="00B12FDA" w:rsidRPr="00EE3E2B" w14:paraId="0FEE9CE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0005E6A1"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7D6D6F9A"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A5F51DC"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5D45C2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1EDF5DD1"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A1EF01E" w14:textId="77777777" w:rsidR="00B12FDA" w:rsidRPr="00EE3E2B" w:rsidRDefault="00B12FDA" w:rsidP="00831E71">
            <w:pPr>
              <w:jc w:val="center"/>
              <w:rPr>
                <w:rFonts w:cs="Arial"/>
                <w:color w:val="000000"/>
                <w:sz w:val="20"/>
                <w:lang w:val="de-DE" w:eastAsia="de-DE"/>
              </w:rPr>
            </w:pPr>
          </w:p>
        </w:tc>
      </w:tr>
      <w:tr w:rsidR="00B12FDA" w:rsidRPr="00EE3E2B" w14:paraId="765A561C" w14:textId="77777777" w:rsidTr="00831E71">
        <w:tc>
          <w:tcPr>
            <w:tcW w:w="1838" w:type="dxa"/>
            <w:vMerge w:val="restart"/>
            <w:tcBorders>
              <w:top w:val="single" w:sz="4" w:space="0" w:color="auto"/>
              <w:left w:val="single" w:sz="4" w:space="0" w:color="auto"/>
              <w:right w:val="single" w:sz="4" w:space="0" w:color="auto"/>
            </w:tcBorders>
          </w:tcPr>
          <w:p w14:paraId="7681DF0F" w14:textId="1372EC26"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6</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6F574559"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020C4DC3"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0FF102"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579D91ED"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52F4046B" w14:textId="77777777" w:rsidR="00B12FDA" w:rsidRPr="00EE3E2B" w:rsidRDefault="00B12FDA" w:rsidP="00831E71">
            <w:pPr>
              <w:jc w:val="center"/>
              <w:rPr>
                <w:rFonts w:cs="Arial"/>
                <w:color w:val="000000"/>
                <w:sz w:val="20"/>
                <w:lang w:val="de-DE" w:eastAsia="de-DE"/>
              </w:rPr>
            </w:pPr>
          </w:p>
        </w:tc>
      </w:tr>
      <w:tr w:rsidR="00B12FDA" w:rsidRPr="00EE3E2B" w14:paraId="1DEED805" w14:textId="77777777" w:rsidTr="00831E71">
        <w:tc>
          <w:tcPr>
            <w:tcW w:w="1838" w:type="dxa"/>
            <w:vMerge/>
            <w:tcBorders>
              <w:left w:val="single" w:sz="4" w:space="0" w:color="auto"/>
              <w:right w:val="single" w:sz="4" w:space="0" w:color="auto"/>
            </w:tcBorders>
          </w:tcPr>
          <w:p w14:paraId="02A656D4"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25DB0CC"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F545B4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3E831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338E4F3"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28B409F6" w14:textId="77777777" w:rsidR="00B12FDA" w:rsidRPr="00EE3E2B" w:rsidRDefault="00B12FDA" w:rsidP="00831E71">
            <w:pPr>
              <w:jc w:val="center"/>
              <w:rPr>
                <w:rFonts w:cs="Arial"/>
                <w:color w:val="000000"/>
                <w:sz w:val="20"/>
                <w:lang w:val="de-DE" w:eastAsia="de-DE"/>
              </w:rPr>
            </w:pPr>
          </w:p>
        </w:tc>
      </w:tr>
      <w:tr w:rsidR="00B12FDA" w:rsidRPr="00EE3E2B" w14:paraId="17D9F5D7" w14:textId="77777777" w:rsidTr="00831E71">
        <w:tc>
          <w:tcPr>
            <w:tcW w:w="1838" w:type="dxa"/>
            <w:vMerge/>
            <w:tcBorders>
              <w:left w:val="single" w:sz="4" w:space="0" w:color="auto"/>
              <w:bottom w:val="single" w:sz="4" w:space="0" w:color="auto"/>
              <w:right w:val="single" w:sz="4" w:space="0" w:color="auto"/>
            </w:tcBorders>
          </w:tcPr>
          <w:p w14:paraId="6EE1ED63"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C5CEA4B"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43953ED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4F98F18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977D5EA"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556391D" w14:textId="77777777" w:rsidR="00B12FDA" w:rsidRPr="00EE3E2B" w:rsidRDefault="00B12FDA" w:rsidP="00831E71">
            <w:pPr>
              <w:jc w:val="center"/>
              <w:rPr>
                <w:rFonts w:cs="Arial"/>
                <w:color w:val="000000"/>
                <w:sz w:val="20"/>
                <w:lang w:val="de-DE" w:eastAsia="de-DE"/>
              </w:rPr>
            </w:pPr>
          </w:p>
        </w:tc>
      </w:tr>
      <w:tr w:rsidR="002048A9" w:rsidRPr="00EE3E2B" w14:paraId="40C476FE"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52305" w14:textId="77777777" w:rsidR="002048A9" w:rsidRPr="00EE3E2B" w:rsidRDefault="002048A9" w:rsidP="003F02F1">
            <w:pPr>
              <w:tabs>
                <w:tab w:val="left" w:pos="555"/>
                <w:tab w:val="right" w:pos="5046"/>
              </w:tabs>
              <w:rPr>
                <w:rFonts w:cs="Arial"/>
                <w:b/>
                <w:color w:val="000000"/>
                <w:sz w:val="20"/>
                <w:lang w:val="de-DE" w:eastAsia="de-DE"/>
              </w:rPr>
            </w:pPr>
            <w:r>
              <w:rPr>
                <w:rFonts w:cs="Arial"/>
                <w:b/>
                <w:color w:val="000000"/>
                <w:sz w:val="20"/>
              </w:rPr>
              <w:tab/>
            </w:r>
            <w:r>
              <w:rPr>
                <w:rFonts w:cs="Arial"/>
                <w:b/>
                <w:color w:val="000000"/>
                <w:sz w:val="20"/>
              </w:rPr>
              <w:tab/>
              <w:t xml:space="preserve">Zwischensumme </w:t>
            </w:r>
            <w:r w:rsidRPr="00981991">
              <w:rPr>
                <w:rFonts w:cs="Arial"/>
                <w:color w:val="000000"/>
                <w:sz w:val="14"/>
              </w:rPr>
              <w:t>mit F9 aktualisieren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D6A6E" w14:textId="77777777" w:rsidR="002048A9" w:rsidRPr="00EE3E2B" w:rsidRDefault="002048A9" w:rsidP="003F02F1">
            <w:pPr>
              <w:jc w:val="center"/>
              <w:rPr>
                <w:rFonts w:cs="Arial"/>
                <w:b/>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8E24B" w14:textId="77777777" w:rsidR="002048A9" w:rsidRPr="00EE3E2B" w:rsidRDefault="002048A9" w:rsidP="003F02F1">
            <w:pPr>
              <w:jc w:val="center"/>
              <w:rPr>
                <w:rFonts w:cs="Arial"/>
                <w:b/>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E1309" w14:textId="77777777" w:rsidR="002048A9" w:rsidRPr="00EE3E2B" w:rsidRDefault="002048A9" w:rsidP="003F02F1">
            <w:pPr>
              <w:jc w:val="center"/>
              <w:rPr>
                <w:rFonts w:cs="Arial"/>
                <w:b/>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D3E85" w14:textId="77777777" w:rsidR="002048A9" w:rsidRPr="00EE3E2B" w:rsidRDefault="002048A9" w:rsidP="003F02F1">
            <w:pPr>
              <w:jc w:val="center"/>
              <w:rPr>
                <w:rFonts w:cs="Arial"/>
                <w:b/>
                <w:color w:val="000000"/>
                <w:sz w:val="20"/>
                <w:lang w:val="de-DE" w:eastAsia="de-DE"/>
              </w:rPr>
            </w:pPr>
          </w:p>
        </w:tc>
      </w:tr>
      <w:tr w:rsidR="002048A9" w:rsidRPr="00EE3E2B" w14:paraId="4780C0E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5BFB8" w14:textId="77777777" w:rsidR="002048A9" w:rsidRPr="00EE3E2B" w:rsidRDefault="002048A9" w:rsidP="003F02F1">
            <w:pPr>
              <w:jc w:val="right"/>
              <w:rPr>
                <w:rFonts w:cs="Arial"/>
                <w:b/>
                <w:color w:val="000000"/>
                <w:sz w:val="20"/>
              </w:rPr>
            </w:pPr>
            <w:r>
              <w:rPr>
                <w:rFonts w:cs="Arial"/>
                <w:b/>
                <w:color w:val="000000"/>
                <w:sz w:val="20"/>
              </w:rPr>
              <w:t xml:space="preserve">Projektkosten total </w:t>
            </w:r>
            <w:r w:rsidRPr="00981991">
              <w:rPr>
                <w:rFonts w:cs="Arial"/>
                <w:color w:val="000000"/>
                <w:sz w:val="14"/>
              </w:rPr>
              <w:t>mit F9 aktualisieren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8E0B0" w14:textId="77777777" w:rsidR="002048A9" w:rsidRDefault="002048A9" w:rsidP="003F02F1">
            <w:pPr>
              <w:rPr>
                <w:rFonts w:cs="Arial"/>
                <w:b/>
                <w:color w:val="000000"/>
                <w:sz w:val="20"/>
              </w:rPr>
            </w:pPr>
          </w:p>
        </w:tc>
      </w:tr>
      <w:tr w:rsidR="002048A9" w:rsidRPr="00EE3E2B" w14:paraId="6EBAA838"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4B588" w14:textId="77777777" w:rsidR="002048A9" w:rsidRDefault="002048A9" w:rsidP="00AC24DA">
            <w:pPr>
              <w:jc w:val="right"/>
              <w:rPr>
                <w:rFonts w:cs="Arial"/>
                <w:b/>
                <w:color w:val="000000"/>
                <w:sz w:val="20"/>
              </w:rPr>
            </w:pPr>
            <w:r>
              <w:rPr>
                <w:rFonts w:cs="Arial"/>
                <w:b/>
                <w:color w:val="000000"/>
                <w:sz w:val="20"/>
              </w:rPr>
              <w:t xml:space="preserve">Bewilligte / </w:t>
            </w:r>
            <w:r w:rsidR="00AC24DA">
              <w:rPr>
                <w:rFonts w:cs="Arial"/>
                <w:b/>
                <w:color w:val="000000"/>
                <w:sz w:val="20"/>
              </w:rPr>
              <w:t>w</w:t>
            </w:r>
            <w:r>
              <w:rPr>
                <w:rFonts w:cs="Arial"/>
                <w:b/>
                <w:color w:val="000000"/>
                <w:sz w:val="20"/>
              </w:rPr>
              <w:t>eiter beantragte Mittel</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4FFEA" w14:textId="77777777" w:rsidR="002048A9" w:rsidRDefault="002048A9" w:rsidP="003F02F1">
            <w:pPr>
              <w:jc w:val="center"/>
              <w:rPr>
                <w:rFonts w:cs="Arial"/>
                <w:b/>
                <w:color w:val="000000"/>
                <w:sz w:val="20"/>
              </w:rPr>
            </w:pPr>
          </w:p>
        </w:tc>
      </w:tr>
      <w:tr w:rsidR="002048A9" w:rsidRPr="00EE3E2B" w14:paraId="5D728FF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461FC" w14:textId="77777777" w:rsidR="002048A9" w:rsidRDefault="002048A9" w:rsidP="003F02F1">
            <w:pPr>
              <w:jc w:val="right"/>
              <w:rPr>
                <w:rFonts w:cs="Arial"/>
                <w:b/>
                <w:color w:val="000000"/>
                <w:sz w:val="20"/>
              </w:rPr>
            </w:pPr>
            <w:r>
              <w:rPr>
                <w:rFonts w:cs="Arial"/>
                <w:b/>
                <w:color w:val="000000"/>
                <w:sz w:val="20"/>
              </w:rPr>
              <w:t>Beantragte Fördersumme</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FBAEB" w14:textId="77777777" w:rsidR="002048A9" w:rsidRDefault="002048A9" w:rsidP="003F02F1">
            <w:pPr>
              <w:jc w:val="center"/>
              <w:rPr>
                <w:rFonts w:cs="Arial"/>
                <w:b/>
                <w:color w:val="000000"/>
                <w:sz w:val="20"/>
              </w:rPr>
            </w:pPr>
          </w:p>
        </w:tc>
      </w:tr>
    </w:tbl>
    <w:p w14:paraId="0F096187" w14:textId="77777777" w:rsidR="002048A9" w:rsidRPr="00FC2418" w:rsidRDefault="002048A9" w:rsidP="002048A9">
      <w:pPr>
        <w:rPr>
          <w:rFonts w:cs="Arial"/>
          <w:i/>
        </w:rPr>
      </w:pPr>
    </w:p>
    <w:p w14:paraId="75EF425E" w14:textId="77777777" w:rsidR="002048A9" w:rsidRPr="00556FEA" w:rsidRDefault="002048A9" w:rsidP="002048A9">
      <w:pPr>
        <w:tabs>
          <w:tab w:val="left" w:pos="5103"/>
        </w:tabs>
        <w:rPr>
          <w:rFonts w:cs="Arial"/>
          <w:sz w:val="21"/>
          <w:szCs w:val="21"/>
        </w:rPr>
      </w:pPr>
      <w:r w:rsidRPr="00556FEA">
        <w:rPr>
          <w:rFonts w:eastAsiaTheme="majorEastAsia" w:cs="Arial"/>
          <w:bCs/>
          <w:sz w:val="18"/>
          <w:szCs w:val="28"/>
        </w:rPr>
        <w:t>Für den Schlussbericht werden wir Sie bitten, die entsprechenden SAP-Auszüge bereitzustellen und einen finanziellen Projektabschluss vorzulegen. Setzen Sie sich rechtzeitig mit Ihrem Controlling in Verbindung.</w:t>
      </w:r>
      <w:r w:rsidRPr="00556FEA">
        <w:rPr>
          <w:rFonts w:cs="Arial"/>
          <w:sz w:val="21"/>
          <w:szCs w:val="21"/>
        </w:rPr>
        <w:t xml:space="preserve">  </w:t>
      </w:r>
    </w:p>
    <w:p w14:paraId="76D2178A" w14:textId="77777777" w:rsidR="002048A9" w:rsidRDefault="002048A9" w:rsidP="002048A9">
      <w:pPr>
        <w:tabs>
          <w:tab w:val="left" w:pos="5103"/>
        </w:tabs>
        <w:rPr>
          <w:rFonts w:cs="Arial"/>
          <w:sz w:val="21"/>
          <w:szCs w:val="21"/>
        </w:rPr>
      </w:pPr>
    </w:p>
    <w:p w14:paraId="3C8E3B90" w14:textId="2DA7DC34" w:rsidR="002048A9" w:rsidRPr="001E0D9C" w:rsidRDefault="002048A9" w:rsidP="002048A9">
      <w:pPr>
        <w:tabs>
          <w:tab w:val="left" w:pos="5103"/>
        </w:tabs>
        <w:rPr>
          <w:rFonts w:cs="Arial"/>
          <w:sz w:val="21"/>
          <w:szCs w:val="21"/>
        </w:rPr>
      </w:pPr>
      <w:r>
        <w:rPr>
          <w:rFonts w:cs="Arial"/>
          <w:sz w:val="21"/>
          <w:szCs w:val="21"/>
        </w:rPr>
        <w:t>Die Finanzplanung wurde überprüft:</w:t>
      </w:r>
      <w:r w:rsidR="00513010">
        <w:rPr>
          <w:rFonts w:cs="Arial"/>
          <w:sz w:val="21"/>
          <w:szCs w:val="21"/>
        </w:rPr>
        <w:tab/>
      </w:r>
      <w:r w:rsidRPr="001E0D9C">
        <w:rPr>
          <w:rFonts w:cs="Arial"/>
          <w:sz w:val="21"/>
          <w:szCs w:val="21"/>
        </w:rPr>
        <w:t>Name Controllerin/Controller der Hochschule</w:t>
      </w:r>
    </w:p>
    <w:p w14:paraId="378FD8CE"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247D3A58"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333FDD5" w14:textId="1BB77DDA" w:rsidR="002048A9" w:rsidRPr="00FC2418" w:rsidRDefault="00513010" w:rsidP="002048A9">
      <w:pPr>
        <w:tabs>
          <w:tab w:val="left" w:pos="5103"/>
          <w:tab w:val="left" w:pos="5670"/>
        </w:tabs>
        <w:rPr>
          <w:rFonts w:cs="Arial"/>
          <w:color w:val="000000"/>
          <w14:textFill>
            <w14:solidFill>
              <w14:srgbClr w14:val="000000">
                <w14:lumMod w14:val="50000"/>
              </w14:srgbClr>
            </w14:solidFill>
          </w14:textFill>
        </w:rPr>
      </w:pPr>
      <w:r>
        <w:rPr>
          <w:rFonts w:cs="Arial"/>
          <w:color w:val="000000"/>
          <w14:textFill>
            <w14:solidFill>
              <w14:srgbClr w14:val="000000">
                <w14:lumMod w14:val="50000"/>
              </w14:srgbClr>
            </w14:solidFill>
          </w14:textFill>
        </w:rPr>
        <w:tab/>
      </w:r>
      <w:r w:rsidR="002048A9">
        <w:rPr>
          <w:rFonts w:cs="Arial"/>
          <w:color w:val="000000"/>
          <w14:textFill>
            <w14:solidFill>
              <w14:srgbClr w14:val="000000">
                <w14:lumMod w14:val="50000"/>
              </w14:srgbClr>
            </w14:solidFill>
          </w14:textFill>
        </w:rPr>
        <w:t>______________________________</w:t>
      </w:r>
    </w:p>
    <w:p w14:paraId="2C9DD99A" w14:textId="6963C831" w:rsidR="002048A9" w:rsidRPr="001E0D9C" w:rsidRDefault="00513010" w:rsidP="002048A9">
      <w:pPr>
        <w:tabs>
          <w:tab w:val="left" w:pos="5103"/>
        </w:tabs>
        <w:rPr>
          <w:rFonts w:cs="Arial"/>
          <w:sz w:val="21"/>
          <w:szCs w:val="21"/>
        </w:rPr>
      </w:pPr>
      <w:r>
        <w:rPr>
          <w:rFonts w:cs="Arial"/>
          <w:sz w:val="21"/>
          <w:szCs w:val="21"/>
        </w:rPr>
        <w:tab/>
      </w:r>
      <w:r w:rsidR="002048A9" w:rsidRPr="001E0D9C">
        <w:rPr>
          <w:rFonts w:cs="Arial"/>
          <w:sz w:val="21"/>
          <w:szCs w:val="21"/>
        </w:rPr>
        <w:t>Ort, Datum, Unterschrift</w:t>
      </w:r>
    </w:p>
    <w:p w14:paraId="4F9AC02E" w14:textId="77777777" w:rsidR="00513010" w:rsidRDefault="00513010" w:rsidP="002048A9">
      <w:pPr>
        <w:tabs>
          <w:tab w:val="left" w:pos="1418"/>
        </w:tabs>
        <w:rPr>
          <w:rFonts w:cs="Arial"/>
          <w:b/>
          <w:i/>
          <w:sz w:val="24"/>
          <w:szCs w:val="24"/>
        </w:rPr>
      </w:pPr>
    </w:p>
    <w:p w14:paraId="2587CD79" w14:textId="77777777" w:rsidR="002048A9" w:rsidRPr="00CF1567" w:rsidRDefault="002048A9" w:rsidP="002048A9">
      <w:pPr>
        <w:tabs>
          <w:tab w:val="left" w:pos="1418"/>
        </w:tabs>
        <w:rPr>
          <w:rFonts w:cs="Arial"/>
          <w:b/>
          <w:i/>
          <w:sz w:val="24"/>
          <w:szCs w:val="24"/>
        </w:rPr>
      </w:pPr>
    </w:p>
    <w:p w14:paraId="65E2606A" w14:textId="77777777" w:rsidR="002048A9" w:rsidRPr="001E0D9C" w:rsidRDefault="002048A9" w:rsidP="002048A9">
      <w:pPr>
        <w:tabs>
          <w:tab w:val="left" w:pos="1418"/>
        </w:tabs>
        <w:rPr>
          <w:rFonts w:cs="Arial"/>
          <w:b/>
          <w:szCs w:val="24"/>
        </w:rPr>
      </w:pPr>
      <w:r w:rsidRPr="001E0D9C">
        <w:rPr>
          <w:rFonts w:cs="Arial"/>
          <w:b/>
          <w:szCs w:val="24"/>
        </w:rPr>
        <w:sym w:font="Wingdings" w:char="F0E8"/>
      </w:r>
      <w:r w:rsidRPr="001E0D9C">
        <w:rPr>
          <w:rFonts w:cs="Arial"/>
          <w:b/>
          <w:szCs w:val="24"/>
        </w:rPr>
        <w:t xml:space="preserve"> Das Projekt wird durch die Direktorin bzw. den Direktor der Hochschule eingereicht</w:t>
      </w:r>
      <w:r>
        <w:rPr>
          <w:rFonts w:cs="Arial"/>
          <w:b/>
          <w:szCs w:val="24"/>
        </w:rPr>
        <w:t>.</w:t>
      </w:r>
    </w:p>
    <w:p w14:paraId="3899AAF5" w14:textId="77777777" w:rsidR="002048A9" w:rsidRPr="00FC2418" w:rsidRDefault="002048A9" w:rsidP="002048A9">
      <w:pPr>
        <w:tabs>
          <w:tab w:val="left" w:pos="1418"/>
          <w:tab w:val="left" w:pos="5670"/>
        </w:tabs>
        <w:rPr>
          <w:rFonts w:cs="Arial"/>
          <w:color w:val="000000"/>
          <w14:textFill>
            <w14:solidFill>
              <w14:srgbClr w14:val="000000">
                <w14:lumMod w14:val="50000"/>
              </w14:srgbClr>
            </w14:solidFill>
          </w14:textFill>
        </w:rPr>
      </w:pPr>
    </w:p>
    <w:p w14:paraId="7A405AC8" w14:textId="77777777" w:rsidR="002048A9" w:rsidRPr="009C7800" w:rsidRDefault="002048A9" w:rsidP="002048A9">
      <w:pPr>
        <w:tabs>
          <w:tab w:val="left" w:pos="5103"/>
        </w:tabs>
        <w:rPr>
          <w:rFonts w:cs="Arial"/>
          <w:sz w:val="21"/>
          <w:szCs w:val="21"/>
        </w:rPr>
      </w:pPr>
      <w:r>
        <w:rPr>
          <w:rFonts w:cs="Arial"/>
          <w:sz w:val="21"/>
          <w:szCs w:val="21"/>
        </w:rPr>
        <w:t xml:space="preserve">Name </w:t>
      </w:r>
      <w:r w:rsidRPr="009C7800">
        <w:rPr>
          <w:rFonts w:cs="Arial"/>
          <w:sz w:val="21"/>
          <w:szCs w:val="21"/>
        </w:rPr>
        <w:t>Direktorin / Direktor</w:t>
      </w:r>
      <w:r>
        <w:rPr>
          <w:rFonts w:cs="Arial"/>
          <w:sz w:val="21"/>
          <w:szCs w:val="21"/>
        </w:rPr>
        <w:t xml:space="preserve"> Hochschule</w:t>
      </w:r>
      <w:r w:rsidRPr="009C7800">
        <w:rPr>
          <w:rFonts w:cs="Arial"/>
          <w:sz w:val="21"/>
          <w:szCs w:val="21"/>
        </w:rPr>
        <w:tab/>
      </w:r>
      <w:r>
        <w:rPr>
          <w:rFonts w:cs="Arial"/>
          <w:sz w:val="21"/>
          <w:szCs w:val="21"/>
        </w:rPr>
        <w:t xml:space="preserve">Name </w:t>
      </w:r>
      <w:r w:rsidRPr="009C7800">
        <w:rPr>
          <w:rFonts w:cs="Arial"/>
          <w:sz w:val="21"/>
          <w:szCs w:val="21"/>
        </w:rPr>
        <w:t>Antragstellerin</w:t>
      </w:r>
      <w:r>
        <w:rPr>
          <w:rFonts w:cs="Arial"/>
          <w:sz w:val="21"/>
          <w:szCs w:val="21"/>
        </w:rPr>
        <w:t xml:space="preserve"> </w:t>
      </w:r>
      <w:r w:rsidRPr="009C7800">
        <w:rPr>
          <w:rFonts w:cs="Arial"/>
          <w:sz w:val="21"/>
          <w:szCs w:val="21"/>
        </w:rPr>
        <w:t>/</w:t>
      </w:r>
      <w:r>
        <w:rPr>
          <w:rFonts w:cs="Arial"/>
          <w:sz w:val="21"/>
          <w:szCs w:val="21"/>
        </w:rPr>
        <w:t xml:space="preserve"> </w:t>
      </w:r>
      <w:r w:rsidRPr="009C7800">
        <w:rPr>
          <w:rFonts w:cs="Arial"/>
          <w:sz w:val="21"/>
          <w:szCs w:val="21"/>
        </w:rPr>
        <w:t>Antragstelle</w:t>
      </w:r>
      <w:r>
        <w:rPr>
          <w:rFonts w:cs="Arial"/>
          <w:sz w:val="21"/>
          <w:szCs w:val="21"/>
        </w:rPr>
        <w:t>r</w:t>
      </w:r>
    </w:p>
    <w:p w14:paraId="11E7AC6F"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FCEE8E0"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3FC8CF50" w14:textId="77777777" w:rsidR="002048A9" w:rsidRPr="00FC2418" w:rsidRDefault="002048A9" w:rsidP="002048A9">
      <w:pPr>
        <w:tabs>
          <w:tab w:val="left" w:pos="5103"/>
          <w:tab w:val="left" w:pos="5670"/>
        </w:tabs>
        <w:rPr>
          <w:rFonts w:cs="Arial"/>
          <w:color w:val="000000"/>
          <w14:textFill>
            <w14:solidFill>
              <w14:srgbClr w14:val="000000">
                <w14:lumMod w14:val="50000"/>
              </w14:srgbClr>
            </w14:solidFill>
          </w14:textFill>
        </w:rPr>
      </w:pPr>
      <w:r w:rsidRPr="00FC2418">
        <w:rPr>
          <w:rFonts w:cs="Arial"/>
          <w:color w:val="000000"/>
          <w14:textFill>
            <w14:solidFill>
              <w14:srgbClr w14:val="000000">
                <w14:lumMod w14:val="50000"/>
              </w14:srgbClr>
            </w14:solidFill>
          </w14:textFill>
        </w:rPr>
        <w:t>______________________________</w:t>
      </w:r>
      <w:r w:rsidRPr="00FC2418">
        <w:rPr>
          <w:rFonts w:cs="Arial"/>
          <w:color w:val="000000"/>
          <w14:textFill>
            <w14:solidFill>
              <w14:srgbClr w14:val="000000">
                <w14:lumMod w14:val="50000"/>
              </w14:srgbClr>
            </w14:solidFill>
          </w14:textFill>
        </w:rPr>
        <w:tab/>
        <w:t>_____________________________</w:t>
      </w:r>
    </w:p>
    <w:p w14:paraId="15C6064F" w14:textId="77777777" w:rsidR="002048A9" w:rsidRPr="0087387D" w:rsidRDefault="002048A9" w:rsidP="002048A9">
      <w:pPr>
        <w:tabs>
          <w:tab w:val="left" w:pos="5103"/>
        </w:tabs>
        <w:spacing w:after="200" w:line="276" w:lineRule="auto"/>
        <w:rPr>
          <w:rFonts w:cs="Arial"/>
          <w:sz w:val="21"/>
          <w:szCs w:val="21"/>
        </w:rPr>
      </w:pPr>
      <w:r w:rsidRPr="0087387D">
        <w:rPr>
          <w:rFonts w:cs="Arial"/>
          <w:sz w:val="21"/>
          <w:szCs w:val="21"/>
        </w:rPr>
        <w:t>Ort, Datum, Unterschrift</w:t>
      </w:r>
      <w:r w:rsidRPr="0087387D">
        <w:rPr>
          <w:rFonts w:cs="Arial"/>
          <w:sz w:val="21"/>
          <w:szCs w:val="21"/>
        </w:rPr>
        <w:tab/>
        <w:t>Ort, Datum, Unterschrift</w:t>
      </w:r>
    </w:p>
    <w:p w14:paraId="6094324A" w14:textId="77777777" w:rsidR="00B12FDA" w:rsidRDefault="00B12FDA" w:rsidP="002048A9">
      <w:pPr>
        <w:rPr>
          <w:rFonts w:cs="Arial"/>
          <w:b/>
          <w:sz w:val="28"/>
          <w:szCs w:val="28"/>
        </w:rPr>
      </w:pPr>
    </w:p>
    <w:p w14:paraId="305A19D3" w14:textId="77777777" w:rsidR="00B12FDA" w:rsidRDefault="00B12FDA" w:rsidP="002048A9">
      <w:pPr>
        <w:rPr>
          <w:rFonts w:cs="Arial"/>
          <w:b/>
          <w:sz w:val="28"/>
          <w:szCs w:val="28"/>
        </w:rPr>
      </w:pPr>
    </w:p>
    <w:p w14:paraId="68ECBACC" w14:textId="3ADA379C" w:rsidR="002048A9" w:rsidRPr="00337802" w:rsidRDefault="002048A9" w:rsidP="002048A9">
      <w:pPr>
        <w:rPr>
          <w:rFonts w:cs="Arial"/>
          <w:b/>
          <w:color w:val="000000"/>
          <w14:textFill>
            <w14:solidFill>
              <w14:srgbClr w14:val="000000">
                <w14:lumMod w14:val="50000"/>
              </w14:srgbClr>
            </w14:solidFill>
          </w14:textFill>
        </w:rPr>
      </w:pPr>
      <w:r w:rsidRPr="00337802">
        <w:rPr>
          <w:rFonts w:cs="Arial"/>
          <w:b/>
          <w:sz w:val="28"/>
          <w:szCs w:val="28"/>
        </w:rPr>
        <w:t>Stellungnahme und Empfehlung durch Direktorin / Direktor der Hochschule</w:t>
      </w:r>
    </w:p>
    <w:p w14:paraId="5CC7037E" w14:textId="77777777" w:rsidR="002048A9" w:rsidRDefault="002048A9" w:rsidP="002048A9">
      <w:pPr>
        <w:rPr>
          <w:rFonts w:cs="Arial"/>
        </w:rPr>
      </w:pPr>
    </w:p>
    <w:p w14:paraId="59DDDB61" w14:textId="77777777" w:rsidR="002048A9"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Die Direktorinnen und Direktoren bestätigen d</w:t>
      </w:r>
      <w:r w:rsidRPr="00222DCF">
        <w:rPr>
          <w:rFonts w:eastAsiaTheme="majorEastAsia" w:cs="Arial"/>
          <w:bCs/>
          <w:color w:val="4A442A" w:themeColor="background2" w:themeShade="40"/>
          <w:sz w:val="18"/>
          <w:szCs w:val="28"/>
        </w:rPr>
        <w:t>en I</w:t>
      </w:r>
      <w:r>
        <w:rPr>
          <w:rFonts w:eastAsiaTheme="majorEastAsia" w:cs="Arial"/>
          <w:bCs/>
          <w:color w:val="4A442A" w:themeColor="background2" w:themeShade="40"/>
          <w:sz w:val="18"/>
          <w:szCs w:val="28"/>
        </w:rPr>
        <w:t xml:space="preserve">nnovationsgehalt des Projektes und führen insbesondere aus, in welchen Bereichen konkret durch das Projekt ein nachhaltiger Beitrag geleistet werden kann. </w:t>
      </w:r>
    </w:p>
    <w:p w14:paraId="2F35F394" w14:textId="77777777" w:rsidR="002048A9" w:rsidRDefault="002048A9" w:rsidP="002048A9">
      <w:pPr>
        <w:tabs>
          <w:tab w:val="left" w:pos="5103"/>
        </w:tabs>
        <w:jc w:val="both"/>
        <w:rPr>
          <w:rFonts w:eastAsiaTheme="majorEastAsia" w:cs="Arial"/>
          <w:bCs/>
          <w:color w:val="4A442A" w:themeColor="background2" w:themeShade="40"/>
          <w:sz w:val="18"/>
          <w:szCs w:val="28"/>
        </w:rPr>
      </w:pPr>
    </w:p>
    <w:p w14:paraId="43CE385A" w14:textId="77777777" w:rsidR="002048A9" w:rsidRPr="00222DCF"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Sie beurteilen kurz die Ausführungen der Antragstellenden zum erwarteten Impact und die Verwertung der Ergebnisse sowie die Einbettung in die Strategie der FHNW bzw. der Hochschule.</w:t>
      </w:r>
    </w:p>
    <w:p w14:paraId="5954A864" w14:textId="77777777" w:rsidR="002048A9" w:rsidRDefault="002048A9" w:rsidP="002048A9">
      <w:pPr>
        <w:rPr>
          <w:rFonts w:cs="Arial"/>
        </w:rPr>
      </w:pPr>
    </w:p>
    <w:bookmarkEnd w:id="1"/>
    <w:p w14:paraId="1FCCDA0C" w14:textId="77777777" w:rsidR="00AC24DA" w:rsidRDefault="00AC24DA" w:rsidP="002048A9">
      <w:pPr>
        <w:rPr>
          <w:rFonts w:cs="Arial"/>
        </w:rPr>
      </w:pPr>
    </w:p>
    <w:sectPr w:rsidR="00AC24DA" w:rsidSect="00E80245">
      <w:pgSz w:w="11906" w:h="16838" w:code="9"/>
      <w:pgMar w:top="397" w:right="1134" w:bottom="397" w:left="1418" w:header="1871"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A5D0" w14:textId="77777777" w:rsidR="006828D5" w:rsidRDefault="006828D5" w:rsidP="00A76598">
      <w:r>
        <w:separator/>
      </w:r>
    </w:p>
  </w:endnote>
  <w:endnote w:type="continuationSeparator" w:id="0">
    <w:p w14:paraId="72D4090D" w14:textId="77777777" w:rsidR="006828D5" w:rsidRDefault="006828D5"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1348" w14:textId="77777777" w:rsidR="00C536C2" w:rsidRDefault="0085556D" w:rsidP="0085556D">
    <w:pPr>
      <w:pStyle w:val="Fuzeile"/>
      <w:tabs>
        <w:tab w:val="clear" w:pos="4536"/>
        <w:tab w:val="clear" w:pos="9072"/>
        <w:tab w:val="left" w:pos="1134"/>
        <w:tab w:val="right" w:pos="9354"/>
      </w:tabs>
    </w:pPr>
    <w:r>
      <w:t>Ausschreibung</w:t>
    </w:r>
    <w:r w:rsidR="00AA692B">
      <w:tab/>
    </w:r>
    <w:r>
      <w:tab/>
    </w:r>
    <w:r w:rsidR="00C536C2">
      <w:t xml:space="preserve">Seite </w:t>
    </w:r>
    <w:r w:rsidR="00C536C2">
      <w:fldChar w:fldCharType="begin"/>
    </w:r>
    <w:r w:rsidR="00C536C2">
      <w:instrText xml:space="preserve"> PAGE  \* Arabic  \* MERGEFORMAT </w:instrText>
    </w:r>
    <w:r w:rsidR="00C536C2">
      <w:fldChar w:fldCharType="separate"/>
    </w:r>
    <w:r w:rsidR="00B12FDA">
      <w:rPr>
        <w:noProof/>
      </w:rPr>
      <w:t>5</w:t>
    </w:r>
    <w:r w:rsidR="00C536C2">
      <w:fldChar w:fldCharType="end"/>
    </w:r>
    <w:r w:rsidR="004B558A">
      <w:t xml:space="preserve"> / </w:t>
    </w:r>
    <w:r w:rsidR="00332B78">
      <w:rPr>
        <w:noProof/>
      </w:rPr>
      <w:fldChar w:fldCharType="begin"/>
    </w:r>
    <w:r w:rsidR="00332B78">
      <w:rPr>
        <w:noProof/>
      </w:rPr>
      <w:instrText xml:space="preserve"> NUMPAGES   \* MERGEFORMAT </w:instrText>
    </w:r>
    <w:r w:rsidR="00332B78">
      <w:rPr>
        <w:noProof/>
      </w:rPr>
      <w:fldChar w:fldCharType="separate"/>
    </w:r>
    <w:r w:rsidR="00B12FDA">
      <w:rPr>
        <w:noProof/>
      </w:rPr>
      <w:t>5</w:t>
    </w:r>
    <w:r w:rsidR="00332B7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1535" w14:textId="6F3931F7" w:rsidR="00C536C2" w:rsidRDefault="00F059B8">
    <w:pPr>
      <w:pStyle w:val="Fuzeile"/>
    </w:pPr>
    <w:r>
      <w:rPr>
        <w:noProof/>
        <w:lang w:eastAsia="de-CH"/>
      </w:rPr>
      <w:drawing>
        <wp:anchor distT="0" distB="0" distL="114300" distR="114300" simplePos="0" relativeHeight="251662336" behindDoc="0" locked="0" layoutInCell="1" allowOverlap="1" wp14:anchorId="252604E5" wp14:editId="3E967EE3">
          <wp:simplePos x="0" y="0"/>
          <wp:positionH relativeFrom="column">
            <wp:posOffset>4356735</wp:posOffset>
          </wp:positionH>
          <wp:positionV relativeFrom="paragraph">
            <wp:posOffset>-222885</wp:posOffset>
          </wp:positionV>
          <wp:extent cx="1714500" cy="295275"/>
          <wp:effectExtent l="0" t="0" r="0" b="9525"/>
          <wp:wrapNone/>
          <wp:docPr id="17" name="Bild 1"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34">
      <w:rPr>
        <w:noProof/>
        <w:lang w:eastAsia="de-CH"/>
      </w:rPr>
      <mc:AlternateContent>
        <mc:Choice Requires="wps">
          <w:drawing>
            <wp:anchor distT="0" distB="0" distL="114300" distR="114300" simplePos="0" relativeHeight="251659264" behindDoc="0" locked="0" layoutInCell="1" allowOverlap="1" wp14:anchorId="2E8E9F0F" wp14:editId="3078DF10">
              <wp:simplePos x="0" y="0"/>
              <wp:positionH relativeFrom="column">
                <wp:posOffset>-957580</wp:posOffset>
              </wp:positionH>
              <wp:positionV relativeFrom="paragraph">
                <wp:posOffset>-777875</wp:posOffset>
              </wp:positionV>
              <wp:extent cx="7667625" cy="123825"/>
              <wp:effectExtent l="0" t="0" r="9525" b="9525"/>
              <wp:wrapNone/>
              <wp:docPr id="4" name="Rechteck 4"/>
              <wp:cNvGraphicFramePr/>
              <a:graphic xmlns:a="http://schemas.openxmlformats.org/drawingml/2006/main">
                <a:graphicData uri="http://schemas.microsoft.com/office/word/2010/wordprocessingShape">
                  <wps:wsp>
                    <wps:cNvSpPr/>
                    <wps:spPr>
                      <a:xfrm>
                        <a:off x="0" y="0"/>
                        <a:ext cx="7667625" cy="123825"/>
                      </a:xfrm>
                      <a:prstGeom prst="rect">
                        <a:avLst/>
                      </a:prstGeom>
                      <a:solidFill>
                        <a:srgbClr val="CEAF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B7A45B" id="Rechteck 4" o:spid="_x0000_s1026" style="position:absolute;margin-left:-75.4pt;margin-top:-61.25pt;width:603.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" fillcolor="#ceaf9a" stroked="f" strokeweight="2pt"/>
          </w:pict>
        </mc:Fallback>
      </mc:AlternateContent>
    </w:r>
    <w:r w:rsidR="00194131">
      <w:t>Version 0</w:t>
    </w:r>
    <w:r w:rsidR="00B12FDA">
      <w:t>1</w:t>
    </w:r>
    <w:r w:rsidR="00194131">
      <w:t>/</w:t>
    </w:r>
    <w:r w:rsidR="00B12FDA">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C355" w14:textId="77777777" w:rsidR="006828D5" w:rsidRPr="00ED0D02" w:rsidRDefault="006828D5" w:rsidP="00ED0D02">
      <w:pPr>
        <w:pStyle w:val="Fuzeile"/>
      </w:pPr>
    </w:p>
  </w:footnote>
  <w:footnote w:type="continuationSeparator" w:id="0">
    <w:p w14:paraId="5651388B" w14:textId="77777777" w:rsidR="006828D5" w:rsidRDefault="006828D5" w:rsidP="00A76598">
      <w:r>
        <w:continuationSeparator/>
      </w:r>
    </w:p>
  </w:footnote>
  <w:footnote w:id="1">
    <w:p w14:paraId="28122FC5" w14:textId="77777777" w:rsidR="002048A9" w:rsidRPr="003A0DA1" w:rsidRDefault="002048A9" w:rsidP="002048A9">
      <w:pPr>
        <w:pStyle w:val="Funotentext"/>
        <w:rPr>
          <w:rFonts w:eastAsiaTheme="majorEastAsia" w:cs="Arial"/>
          <w:bCs/>
          <w:color w:val="4A442A" w:themeColor="background2" w:themeShade="40"/>
          <w:sz w:val="18"/>
          <w:szCs w:val="28"/>
          <w:vertAlign w:val="baseline"/>
        </w:rPr>
      </w:pPr>
      <w:r w:rsidRPr="00AC24DA">
        <w:rPr>
          <w:rStyle w:val="Funotenzeichen"/>
          <w:sz w:val="18"/>
        </w:rPr>
        <w:footnoteRef/>
      </w:r>
      <w:r w:rsidR="00AC24DA">
        <w:rPr>
          <w:sz w:val="18"/>
        </w:rPr>
        <w:t xml:space="preserve"> </w:t>
      </w:r>
      <w:r w:rsidRPr="00074839">
        <w:rPr>
          <w:rFonts w:eastAsiaTheme="majorEastAsia" w:cs="Arial"/>
          <w:bCs/>
          <w:color w:val="4A442A" w:themeColor="background2" w:themeShade="40"/>
          <w:sz w:val="18"/>
          <w:szCs w:val="28"/>
          <w:vertAlign w:val="baseline"/>
        </w:rPr>
        <w:t>Wenn Sie eine Teilfinanzierung beantragen, legen Sie</w:t>
      </w:r>
      <w:r>
        <w:rPr>
          <w:rFonts w:eastAsiaTheme="majorEastAsia" w:cs="Arial"/>
          <w:bCs/>
          <w:color w:val="4A442A" w:themeColor="background2" w:themeShade="40"/>
          <w:sz w:val="18"/>
          <w:szCs w:val="28"/>
          <w:vertAlign w:val="baseline"/>
        </w:rPr>
        <w:t xml:space="preserve"> bitte</w:t>
      </w:r>
      <w:r w:rsidRPr="00074839">
        <w:rPr>
          <w:rFonts w:eastAsiaTheme="majorEastAsia" w:cs="Arial"/>
          <w:bCs/>
          <w:color w:val="4A442A" w:themeColor="background2" w:themeShade="40"/>
          <w:sz w:val="18"/>
          <w:szCs w:val="28"/>
          <w:vertAlign w:val="baseline"/>
        </w:rPr>
        <w:t xml:space="preserve"> das Gesamtbudget bei; die Projektbeschreibung</w:t>
      </w:r>
      <w:r>
        <w:rPr>
          <w:rFonts w:eastAsiaTheme="majorEastAsia" w:cs="Arial"/>
          <w:bCs/>
          <w:color w:val="4A442A" w:themeColor="background2" w:themeShade="40"/>
          <w:sz w:val="18"/>
          <w:szCs w:val="28"/>
          <w:vertAlign w:val="baseline"/>
        </w:rPr>
        <w:t xml:space="preserve"> im vorliegenden Antrag beziehen Sie jedoch nur </w:t>
      </w:r>
      <w:r w:rsidRPr="00074839">
        <w:rPr>
          <w:rFonts w:eastAsiaTheme="majorEastAsia" w:cs="Arial"/>
          <w:bCs/>
          <w:color w:val="4A442A" w:themeColor="background2" w:themeShade="40"/>
          <w:sz w:val="18"/>
          <w:szCs w:val="28"/>
          <w:vertAlign w:val="baseline"/>
        </w:rPr>
        <w:t xml:space="preserve">auf das </w:t>
      </w:r>
      <w:r>
        <w:rPr>
          <w:rFonts w:eastAsiaTheme="majorEastAsia" w:cs="Arial"/>
          <w:bCs/>
          <w:color w:val="4A442A" w:themeColor="background2" w:themeShade="40"/>
          <w:sz w:val="18"/>
          <w:szCs w:val="28"/>
          <w:vertAlign w:val="baseline"/>
        </w:rPr>
        <w:t xml:space="preserve">durch die Stiftung zu finanzierende </w:t>
      </w:r>
      <w:r w:rsidRPr="00074839">
        <w:rPr>
          <w:rFonts w:eastAsiaTheme="majorEastAsia" w:cs="Arial"/>
          <w:bCs/>
          <w:color w:val="4A442A" w:themeColor="background2" w:themeShade="40"/>
          <w:sz w:val="18"/>
          <w:szCs w:val="28"/>
          <w:vertAlign w:val="baseline"/>
        </w:rPr>
        <w:t>Teilprojekt</w:t>
      </w:r>
      <w:r>
        <w:rPr>
          <w:rFonts w:eastAsiaTheme="majorEastAsia" w:cs="Arial"/>
          <w:bCs/>
          <w:color w:val="4A442A" w:themeColor="background2" w:themeShade="40"/>
          <w:sz w:val="18"/>
          <w:szCs w:val="28"/>
          <w:vertAlign w:val="baseline"/>
        </w:rPr>
        <w:t xml:space="preserve">. Es sollte </w:t>
      </w:r>
      <w:r w:rsidRPr="00074839">
        <w:rPr>
          <w:rFonts w:eastAsiaTheme="majorEastAsia" w:cs="Arial"/>
          <w:bCs/>
          <w:color w:val="4A442A" w:themeColor="background2" w:themeShade="40"/>
          <w:sz w:val="18"/>
          <w:szCs w:val="28"/>
          <w:vertAlign w:val="baseline"/>
        </w:rPr>
        <w:t xml:space="preserve">ein in sich abgeschlossenes Projekt mit Meilensteinen und Lieferprodukten </w:t>
      </w:r>
      <w:r>
        <w:rPr>
          <w:rFonts w:eastAsiaTheme="majorEastAsia" w:cs="Arial"/>
          <w:bCs/>
          <w:color w:val="4A442A" w:themeColor="background2" w:themeShade="40"/>
          <w:sz w:val="18"/>
          <w:szCs w:val="28"/>
          <w:vertAlign w:val="baseline"/>
        </w:rPr>
        <w:t>sein.</w:t>
      </w:r>
      <w:r w:rsidRPr="00074839">
        <w:rPr>
          <w:rFonts w:eastAsiaTheme="majorEastAsia" w:cs="Arial"/>
          <w:bCs/>
          <w:color w:val="4A442A" w:themeColor="background2" w:themeShade="40"/>
          <w:sz w:val="18"/>
          <w:szCs w:val="28"/>
          <w:vertAlign w:val="baseline"/>
        </w:rPr>
        <w:t xml:space="preserve"> Verweisen Sie im Kapitel </w:t>
      </w:r>
      <w:r>
        <w:rPr>
          <w:rFonts w:eastAsiaTheme="majorEastAsia" w:cs="Arial"/>
          <w:bCs/>
          <w:color w:val="4A442A" w:themeColor="background2" w:themeShade="40"/>
          <w:sz w:val="18"/>
          <w:szCs w:val="28"/>
          <w:vertAlign w:val="baseline"/>
        </w:rPr>
        <w:t>6</w:t>
      </w:r>
      <w:r w:rsidRPr="00074839">
        <w:rPr>
          <w:rFonts w:eastAsiaTheme="majorEastAsia" w:cs="Arial"/>
          <w:bCs/>
          <w:color w:val="4A442A" w:themeColor="background2" w:themeShade="40"/>
          <w:sz w:val="18"/>
          <w:szCs w:val="28"/>
          <w:vertAlign w:val="baseline"/>
        </w:rPr>
        <w:t xml:space="preserve"> </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Hintergrund des Vorhabens</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 xml:space="preserve"> auf das Gesamtprojekt.</w:t>
      </w:r>
      <w:r w:rsidRPr="00074839">
        <w:rPr>
          <w:sz w:val="18"/>
          <w:vertAlign w:val="base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31DD" w14:textId="77777777" w:rsidR="0085556D" w:rsidRPr="00D660D5" w:rsidRDefault="0085556D">
    <w:pPr>
      <w:pStyle w:val="Kopfzeile"/>
      <w:rPr>
        <w:sz w:val="4"/>
      </w:rPr>
    </w:pPr>
    <w:r w:rsidRPr="00D660D5">
      <w:rPr>
        <w:noProof/>
        <w:sz w:val="4"/>
        <w:lang w:eastAsia="de-CH"/>
      </w:rPr>
      <w:drawing>
        <wp:anchor distT="0" distB="0" distL="114300" distR="114300" simplePos="0" relativeHeight="251665408" behindDoc="0" locked="0" layoutInCell="1" allowOverlap="1" wp14:anchorId="0619F096" wp14:editId="2C2F628A">
          <wp:simplePos x="0" y="0"/>
          <wp:positionH relativeFrom="column">
            <wp:posOffset>4238625</wp:posOffset>
          </wp:positionH>
          <wp:positionV relativeFrom="paragraph">
            <wp:posOffset>-631825</wp:posOffset>
          </wp:positionV>
          <wp:extent cx="1714500" cy="295275"/>
          <wp:effectExtent l="0" t="0" r="0" b="9525"/>
          <wp:wrapNone/>
          <wp:docPr id="15" name="Bild 1"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7B3C" w14:textId="77777777" w:rsidR="00C536C2" w:rsidRDefault="00C536C2" w:rsidP="00437505">
    <w:pPr>
      <w:pStyle w:val="Kopfzeile"/>
      <w:rPr>
        <w:sz w:val="20"/>
        <w:szCs w:val="20"/>
      </w:rPr>
    </w:pPr>
  </w:p>
  <w:p w14:paraId="12A6824B" w14:textId="77777777" w:rsidR="00C536C2" w:rsidRDefault="00C536C2" w:rsidP="00437505">
    <w:pPr>
      <w:pStyle w:val="Kopfzeile"/>
      <w:rPr>
        <w:sz w:val="20"/>
        <w:szCs w:val="20"/>
      </w:rPr>
    </w:pPr>
  </w:p>
  <w:p w14:paraId="18E13464" w14:textId="77777777" w:rsidR="00C536C2" w:rsidRDefault="00C536C2" w:rsidP="00437505">
    <w:pPr>
      <w:pStyle w:val="Kopfzeile"/>
      <w:rPr>
        <w:sz w:val="20"/>
        <w:szCs w:val="20"/>
      </w:rPr>
    </w:pPr>
  </w:p>
  <w:p w14:paraId="12A39C33" w14:textId="77777777" w:rsidR="00C536C2" w:rsidRPr="00CB16CF" w:rsidRDefault="00CB16CF" w:rsidP="00437505">
    <w:pPr>
      <w:pStyle w:val="Kopfzeile"/>
      <w:rPr>
        <w:b/>
        <w:sz w:val="40"/>
        <w:szCs w:val="40"/>
      </w:rPr>
    </w:pPr>
    <w:r>
      <w:rPr>
        <w:sz w:val="20"/>
        <w:szCs w:val="20"/>
      </w:rPr>
      <w:tab/>
    </w:r>
  </w:p>
  <w:p w14:paraId="29AC0906" w14:textId="77777777" w:rsidR="00C536C2" w:rsidRDefault="00C536C2" w:rsidP="00437505">
    <w:pPr>
      <w:pStyle w:val="Kopfzeile"/>
      <w:rPr>
        <w:sz w:val="20"/>
        <w:szCs w:val="20"/>
      </w:rPr>
    </w:pPr>
  </w:p>
  <w:p w14:paraId="47E3035F" w14:textId="77777777" w:rsidR="00437505" w:rsidRPr="00437505" w:rsidRDefault="00212BD5" w:rsidP="00437505">
    <w:pPr>
      <w:pStyle w:val="Kopfzeile"/>
    </w:pPr>
    <w:r>
      <w:rPr>
        <w:rFonts w:cs="Arial"/>
        <w:noProof/>
        <w:szCs w:val="24"/>
        <w:lang w:eastAsia="de-CH"/>
      </w:rPr>
      <mc:AlternateContent>
        <mc:Choice Requires="wps">
          <w:drawing>
            <wp:anchor distT="0" distB="0" distL="114300" distR="114300" simplePos="0" relativeHeight="251666432" behindDoc="0" locked="0" layoutInCell="1" allowOverlap="1" wp14:anchorId="30E41CE1" wp14:editId="3A34A7EC">
              <wp:simplePos x="0" y="0"/>
              <wp:positionH relativeFrom="column">
                <wp:posOffset>-81280</wp:posOffset>
              </wp:positionH>
              <wp:positionV relativeFrom="paragraph">
                <wp:posOffset>492125</wp:posOffset>
              </wp:positionV>
              <wp:extent cx="5829300" cy="692727"/>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829300" cy="692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EA06" w14:textId="66633BB0" w:rsidR="00212BD5" w:rsidRPr="00A91A6D" w:rsidRDefault="00212BD5">
                          <w:pPr>
                            <w:rPr>
                              <w:rFonts w:cs="Arial"/>
                              <w:b/>
                              <w:color w:val="CCB097"/>
                              <w:sz w:val="72"/>
                            </w:rPr>
                          </w:pPr>
                          <w:r w:rsidRPr="00A91A6D">
                            <w:rPr>
                              <w:rFonts w:cs="Arial"/>
                              <w:b/>
                              <w:color w:val="CCB097"/>
                              <w:sz w:val="72"/>
                            </w:rPr>
                            <w:t xml:space="preserve">Projektantrag </w:t>
                          </w:r>
                          <w:r w:rsidR="001E76EC" w:rsidRPr="00A91A6D">
                            <w:rPr>
                              <w:rFonts w:cs="Arial"/>
                              <w:b/>
                              <w:color w:val="CCB097"/>
                              <w:sz w:val="72"/>
                            </w:rPr>
                            <w:t>20</w:t>
                          </w:r>
                          <w:r w:rsidR="005671CB">
                            <w:rPr>
                              <w:rFonts w:cs="Arial"/>
                              <w:b/>
                              <w:color w:val="CCB097"/>
                              <w:sz w:val="72"/>
                            </w:rPr>
                            <w:t>2</w:t>
                          </w:r>
                          <w:r w:rsidR="00B12FDA">
                            <w:rPr>
                              <w:rFonts w:cs="Arial"/>
                              <w:b/>
                              <w:color w:val="CCB097"/>
                              <w:sz w:val="72"/>
                            </w:rPr>
                            <w:t>1</w:t>
                          </w:r>
                          <w:r w:rsidR="00054189" w:rsidRPr="00A91A6D">
                            <w:rPr>
                              <w:rFonts w:cs="Arial"/>
                              <w:b/>
                              <w:color w:val="CCB097"/>
                              <w:sz w:val="72"/>
                            </w:rPr>
                            <w:t xml:space="preserve"> / 20</w:t>
                          </w:r>
                          <w:r w:rsidR="006A1A4C" w:rsidRPr="00A91A6D">
                            <w:rPr>
                              <w:rFonts w:cs="Arial"/>
                              <w:b/>
                              <w:color w:val="CCB097"/>
                              <w:sz w:val="72"/>
                            </w:rPr>
                            <w:t>2</w:t>
                          </w:r>
                          <w:r w:rsidR="00B12FDA">
                            <w:rPr>
                              <w:rFonts w:cs="Arial"/>
                              <w:b/>
                              <w:color w:val="CCB097"/>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41CE1" id="_x0000_t202" coordsize="21600,21600" o:spt="202" path="m,l,21600r21600,l21600,xe">
              <v:stroke joinstyle="miter"/>
              <v:path gradientshapeok="t" o:connecttype="rect"/>
            </v:shapetype>
            <v:shape id="Textfeld 14" o:spid="_x0000_s1027" type="#_x0000_t202" style="position:absolute;margin-left:-6.4pt;margin-top:38.75pt;width:459pt;height:5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" filled="f" stroked="f" strokeweight=".5pt">
              <v:textbox>
                <w:txbxContent>
                  <w:p w14:paraId="74BDEA06" w14:textId="66633BB0" w:rsidR="00212BD5" w:rsidRPr="00A91A6D" w:rsidRDefault="00212BD5">
                    <w:pPr>
                      <w:rPr>
                        <w:rFonts w:cs="Arial"/>
                        <w:b/>
                        <w:color w:val="CCB097"/>
                        <w:sz w:val="72"/>
                      </w:rPr>
                    </w:pPr>
                    <w:r w:rsidRPr="00A91A6D">
                      <w:rPr>
                        <w:rFonts w:cs="Arial"/>
                        <w:b/>
                        <w:color w:val="CCB097"/>
                        <w:sz w:val="72"/>
                      </w:rPr>
                      <w:t xml:space="preserve">Projektantrag </w:t>
                    </w:r>
                    <w:r w:rsidR="001E76EC" w:rsidRPr="00A91A6D">
                      <w:rPr>
                        <w:rFonts w:cs="Arial"/>
                        <w:b/>
                        <w:color w:val="CCB097"/>
                        <w:sz w:val="72"/>
                      </w:rPr>
                      <w:t>20</w:t>
                    </w:r>
                    <w:r w:rsidR="005671CB">
                      <w:rPr>
                        <w:rFonts w:cs="Arial"/>
                        <w:b/>
                        <w:color w:val="CCB097"/>
                        <w:sz w:val="72"/>
                      </w:rPr>
                      <w:t>2</w:t>
                    </w:r>
                    <w:r w:rsidR="00B12FDA">
                      <w:rPr>
                        <w:rFonts w:cs="Arial"/>
                        <w:b/>
                        <w:color w:val="CCB097"/>
                        <w:sz w:val="72"/>
                      </w:rPr>
                      <w:t>1</w:t>
                    </w:r>
                    <w:r w:rsidR="00054189" w:rsidRPr="00A91A6D">
                      <w:rPr>
                        <w:rFonts w:cs="Arial"/>
                        <w:b/>
                        <w:color w:val="CCB097"/>
                        <w:sz w:val="72"/>
                      </w:rPr>
                      <w:t xml:space="preserve"> / 20</w:t>
                    </w:r>
                    <w:r w:rsidR="006A1A4C" w:rsidRPr="00A91A6D">
                      <w:rPr>
                        <w:rFonts w:cs="Arial"/>
                        <w:b/>
                        <w:color w:val="CCB097"/>
                        <w:sz w:val="72"/>
                      </w:rPr>
                      <w:t>2</w:t>
                    </w:r>
                    <w:r w:rsidR="00B12FDA">
                      <w:rPr>
                        <w:rFonts w:cs="Arial"/>
                        <w:b/>
                        <w:color w:val="CCB097"/>
                        <w:sz w:val="72"/>
                      </w:rPr>
                      <w:t>2</w:t>
                    </w:r>
                  </w:p>
                </w:txbxContent>
              </v:textbox>
            </v:shape>
          </w:pict>
        </mc:Fallback>
      </mc:AlternateContent>
    </w:r>
    <w:r w:rsidRPr="00B83C37">
      <w:rPr>
        <w:rFonts w:cs="Arial"/>
        <w:noProof/>
        <w:szCs w:val="24"/>
        <w:lang w:eastAsia="de-CH"/>
      </w:rPr>
      <w:drawing>
        <wp:anchor distT="0" distB="0" distL="114300" distR="114300" simplePos="0" relativeHeight="251658239" behindDoc="1" locked="0" layoutInCell="1" allowOverlap="0" wp14:anchorId="111AEDD1" wp14:editId="51221FAD">
          <wp:simplePos x="0" y="0"/>
          <wp:positionH relativeFrom="margin">
            <wp:posOffset>-1052830</wp:posOffset>
          </wp:positionH>
          <wp:positionV relativeFrom="margin">
            <wp:posOffset>3430905</wp:posOffset>
          </wp:positionV>
          <wp:extent cx="7886700" cy="4667250"/>
          <wp:effectExtent l="0" t="0" r="0" b="0"/>
          <wp:wrapNone/>
          <wp:docPr id="16" name="Grafik 16" descr="C:\Users\Koppert\Desktop\conten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ppert\Desktop\content-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5416CE"/>
    <w:multiLevelType w:val="hybridMultilevel"/>
    <w:tmpl w:val="27D44F12"/>
    <w:lvl w:ilvl="0" w:tplc="7E10C7E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2"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6" w15:restartNumberingAfterBreak="0">
    <w:nsid w:val="6A8662D4"/>
    <w:multiLevelType w:val="multilevel"/>
    <w:tmpl w:val="75384DEA"/>
    <w:numStyleLink w:val="FHNWAufzhlung"/>
  </w:abstractNum>
  <w:abstractNum w:abstractNumId="17"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3"/>
  </w:num>
  <w:num w:numId="5">
    <w:abstractNumId w:val="20"/>
  </w:num>
  <w:num w:numId="6">
    <w:abstractNumId w:val="5"/>
  </w:num>
  <w:num w:numId="7">
    <w:abstractNumId w:val="14"/>
  </w:num>
  <w:num w:numId="8">
    <w:abstractNumId w:val="1"/>
  </w:num>
  <w:num w:numId="9">
    <w:abstractNumId w:val="2"/>
  </w:num>
  <w:num w:numId="10">
    <w:abstractNumId w:val="13"/>
  </w:num>
  <w:num w:numId="11">
    <w:abstractNumId w:val="8"/>
  </w:num>
  <w:num w:numId="12">
    <w:abstractNumId w:val="9"/>
  </w:num>
  <w:num w:numId="13">
    <w:abstractNumId w:val="6"/>
  </w:num>
  <w:num w:numId="14">
    <w:abstractNumId w:val="12"/>
  </w:num>
  <w:num w:numId="15">
    <w:abstractNumId w:val="15"/>
  </w:num>
  <w:num w:numId="16">
    <w:abstractNumId w:val="0"/>
  </w:num>
  <w:num w:numId="17">
    <w:abstractNumId w:val="18"/>
  </w:num>
  <w:num w:numId="18">
    <w:abstractNumId w:val="18"/>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1"/>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55"/>
    <w:rsid w:val="00000C81"/>
    <w:rsid w:val="0001381E"/>
    <w:rsid w:val="000210DE"/>
    <w:rsid w:val="00054189"/>
    <w:rsid w:val="0005534A"/>
    <w:rsid w:val="00071507"/>
    <w:rsid w:val="000740BE"/>
    <w:rsid w:val="00076CFA"/>
    <w:rsid w:val="000867DC"/>
    <w:rsid w:val="000976AF"/>
    <w:rsid w:val="000C283F"/>
    <w:rsid w:val="000F7F62"/>
    <w:rsid w:val="00106EAE"/>
    <w:rsid w:val="001071B4"/>
    <w:rsid w:val="001149D2"/>
    <w:rsid w:val="00123DBC"/>
    <w:rsid w:val="00132487"/>
    <w:rsid w:val="00156BA9"/>
    <w:rsid w:val="00163806"/>
    <w:rsid w:val="00180D32"/>
    <w:rsid w:val="00191D0A"/>
    <w:rsid w:val="00194131"/>
    <w:rsid w:val="001A1D9A"/>
    <w:rsid w:val="001B2CCB"/>
    <w:rsid w:val="001D1088"/>
    <w:rsid w:val="001E0D9C"/>
    <w:rsid w:val="001E544A"/>
    <w:rsid w:val="001E76EC"/>
    <w:rsid w:val="001E7C6C"/>
    <w:rsid w:val="00203DDE"/>
    <w:rsid w:val="002048A9"/>
    <w:rsid w:val="00212BD5"/>
    <w:rsid w:val="00213675"/>
    <w:rsid w:val="002259EE"/>
    <w:rsid w:val="002622D0"/>
    <w:rsid w:val="00262EB8"/>
    <w:rsid w:val="00265434"/>
    <w:rsid w:val="00267D93"/>
    <w:rsid w:val="00280334"/>
    <w:rsid w:val="002850BF"/>
    <w:rsid w:val="00287478"/>
    <w:rsid w:val="002933E0"/>
    <w:rsid w:val="00295AAE"/>
    <w:rsid w:val="0029605A"/>
    <w:rsid w:val="002A27DF"/>
    <w:rsid w:val="002B467D"/>
    <w:rsid w:val="002B5617"/>
    <w:rsid w:val="002C0F87"/>
    <w:rsid w:val="002E5C5B"/>
    <w:rsid w:val="002E7766"/>
    <w:rsid w:val="003120D7"/>
    <w:rsid w:val="00332B78"/>
    <w:rsid w:val="00333270"/>
    <w:rsid w:val="00334846"/>
    <w:rsid w:val="00337802"/>
    <w:rsid w:val="003442E5"/>
    <w:rsid w:val="00351B21"/>
    <w:rsid w:val="00375A78"/>
    <w:rsid w:val="003A5E3B"/>
    <w:rsid w:val="003C7611"/>
    <w:rsid w:val="003D4F97"/>
    <w:rsid w:val="003D50F6"/>
    <w:rsid w:val="00400861"/>
    <w:rsid w:val="00400A76"/>
    <w:rsid w:val="00405B61"/>
    <w:rsid w:val="00420F57"/>
    <w:rsid w:val="00425687"/>
    <w:rsid w:val="00437505"/>
    <w:rsid w:val="00460C63"/>
    <w:rsid w:val="00466918"/>
    <w:rsid w:val="00473483"/>
    <w:rsid w:val="004734A5"/>
    <w:rsid w:val="00473E81"/>
    <w:rsid w:val="004766FF"/>
    <w:rsid w:val="004852D5"/>
    <w:rsid w:val="004B558A"/>
    <w:rsid w:val="004B7A92"/>
    <w:rsid w:val="004C5569"/>
    <w:rsid w:val="004C6864"/>
    <w:rsid w:val="004E74B4"/>
    <w:rsid w:val="004F12C8"/>
    <w:rsid w:val="004F505A"/>
    <w:rsid w:val="00513010"/>
    <w:rsid w:val="0053586D"/>
    <w:rsid w:val="00556FEA"/>
    <w:rsid w:val="00565DAE"/>
    <w:rsid w:val="005671CB"/>
    <w:rsid w:val="00572350"/>
    <w:rsid w:val="0057705E"/>
    <w:rsid w:val="00586547"/>
    <w:rsid w:val="00595194"/>
    <w:rsid w:val="005A5E71"/>
    <w:rsid w:val="005D06CF"/>
    <w:rsid w:val="005E2EF6"/>
    <w:rsid w:val="006059C3"/>
    <w:rsid w:val="00607F7C"/>
    <w:rsid w:val="00617C1A"/>
    <w:rsid w:val="00624D30"/>
    <w:rsid w:val="00633A4F"/>
    <w:rsid w:val="00672C6E"/>
    <w:rsid w:val="006828D5"/>
    <w:rsid w:val="00695844"/>
    <w:rsid w:val="006A1A4C"/>
    <w:rsid w:val="006A511B"/>
    <w:rsid w:val="006D02C9"/>
    <w:rsid w:val="006D0529"/>
    <w:rsid w:val="006D1010"/>
    <w:rsid w:val="006D721D"/>
    <w:rsid w:val="006F4D85"/>
    <w:rsid w:val="00710CED"/>
    <w:rsid w:val="007179D6"/>
    <w:rsid w:val="00723935"/>
    <w:rsid w:val="00730FF8"/>
    <w:rsid w:val="00736060"/>
    <w:rsid w:val="0073767C"/>
    <w:rsid w:val="00784A26"/>
    <w:rsid w:val="007868DA"/>
    <w:rsid w:val="00787B51"/>
    <w:rsid w:val="00791EE9"/>
    <w:rsid w:val="00796720"/>
    <w:rsid w:val="00797CF0"/>
    <w:rsid w:val="007A194D"/>
    <w:rsid w:val="007C2CBA"/>
    <w:rsid w:val="007D1D34"/>
    <w:rsid w:val="007D27D0"/>
    <w:rsid w:val="007D3D38"/>
    <w:rsid w:val="007D5E68"/>
    <w:rsid w:val="007E3C24"/>
    <w:rsid w:val="007F05CD"/>
    <w:rsid w:val="008124E4"/>
    <w:rsid w:val="00834B88"/>
    <w:rsid w:val="0083556D"/>
    <w:rsid w:val="00846B2E"/>
    <w:rsid w:val="0085556D"/>
    <w:rsid w:val="00857137"/>
    <w:rsid w:val="00857173"/>
    <w:rsid w:val="00862FC6"/>
    <w:rsid w:val="00872A31"/>
    <w:rsid w:val="0087387D"/>
    <w:rsid w:val="008808C3"/>
    <w:rsid w:val="00884CF6"/>
    <w:rsid w:val="00890A63"/>
    <w:rsid w:val="008C043B"/>
    <w:rsid w:val="008C5F21"/>
    <w:rsid w:val="008D5F38"/>
    <w:rsid w:val="008E73D6"/>
    <w:rsid w:val="00902550"/>
    <w:rsid w:val="00923475"/>
    <w:rsid w:val="009254C4"/>
    <w:rsid w:val="00934757"/>
    <w:rsid w:val="0093668C"/>
    <w:rsid w:val="0094023F"/>
    <w:rsid w:val="009413FE"/>
    <w:rsid w:val="00952F27"/>
    <w:rsid w:val="00963D18"/>
    <w:rsid w:val="00967982"/>
    <w:rsid w:val="00974725"/>
    <w:rsid w:val="00976795"/>
    <w:rsid w:val="00981991"/>
    <w:rsid w:val="00986379"/>
    <w:rsid w:val="009A14C3"/>
    <w:rsid w:val="009C7800"/>
    <w:rsid w:val="009D65FB"/>
    <w:rsid w:val="009E51AD"/>
    <w:rsid w:val="009E55BD"/>
    <w:rsid w:val="009E67A7"/>
    <w:rsid w:val="009E77B9"/>
    <w:rsid w:val="00A03E36"/>
    <w:rsid w:val="00A162A6"/>
    <w:rsid w:val="00A2710A"/>
    <w:rsid w:val="00A5737E"/>
    <w:rsid w:val="00A723BF"/>
    <w:rsid w:val="00A75E27"/>
    <w:rsid w:val="00A76598"/>
    <w:rsid w:val="00A91A6D"/>
    <w:rsid w:val="00A979B8"/>
    <w:rsid w:val="00AA0020"/>
    <w:rsid w:val="00AA692B"/>
    <w:rsid w:val="00AA6A10"/>
    <w:rsid w:val="00AC0F7D"/>
    <w:rsid w:val="00AC1D9F"/>
    <w:rsid w:val="00AC24DA"/>
    <w:rsid w:val="00AD0C43"/>
    <w:rsid w:val="00AF7955"/>
    <w:rsid w:val="00B12FDA"/>
    <w:rsid w:val="00B22B80"/>
    <w:rsid w:val="00B253C0"/>
    <w:rsid w:val="00B26C97"/>
    <w:rsid w:val="00B33577"/>
    <w:rsid w:val="00B36542"/>
    <w:rsid w:val="00B37C2F"/>
    <w:rsid w:val="00B520D6"/>
    <w:rsid w:val="00B534BF"/>
    <w:rsid w:val="00B540F0"/>
    <w:rsid w:val="00B56A27"/>
    <w:rsid w:val="00B91777"/>
    <w:rsid w:val="00B92D62"/>
    <w:rsid w:val="00BC7BB7"/>
    <w:rsid w:val="00BD1D8C"/>
    <w:rsid w:val="00BD6700"/>
    <w:rsid w:val="00BE2EDC"/>
    <w:rsid w:val="00BF091D"/>
    <w:rsid w:val="00BF4665"/>
    <w:rsid w:val="00C00E02"/>
    <w:rsid w:val="00C25C51"/>
    <w:rsid w:val="00C26422"/>
    <w:rsid w:val="00C3377D"/>
    <w:rsid w:val="00C46B98"/>
    <w:rsid w:val="00C50216"/>
    <w:rsid w:val="00C536C2"/>
    <w:rsid w:val="00C55850"/>
    <w:rsid w:val="00C82A5B"/>
    <w:rsid w:val="00C86E2E"/>
    <w:rsid w:val="00C97DCD"/>
    <w:rsid w:val="00CA50DE"/>
    <w:rsid w:val="00CB16CF"/>
    <w:rsid w:val="00CC7BF8"/>
    <w:rsid w:val="00CE2B5E"/>
    <w:rsid w:val="00CF1567"/>
    <w:rsid w:val="00CF2658"/>
    <w:rsid w:val="00D3108D"/>
    <w:rsid w:val="00D36B2A"/>
    <w:rsid w:val="00D36C3D"/>
    <w:rsid w:val="00D37D92"/>
    <w:rsid w:val="00D40A08"/>
    <w:rsid w:val="00D456E5"/>
    <w:rsid w:val="00D51729"/>
    <w:rsid w:val="00D520ED"/>
    <w:rsid w:val="00D644C5"/>
    <w:rsid w:val="00D660D5"/>
    <w:rsid w:val="00D73AD8"/>
    <w:rsid w:val="00D778D9"/>
    <w:rsid w:val="00DA62D6"/>
    <w:rsid w:val="00DD3AF6"/>
    <w:rsid w:val="00DF4236"/>
    <w:rsid w:val="00DF7D0C"/>
    <w:rsid w:val="00E24705"/>
    <w:rsid w:val="00E366CD"/>
    <w:rsid w:val="00E41F2C"/>
    <w:rsid w:val="00E57CC3"/>
    <w:rsid w:val="00E64A70"/>
    <w:rsid w:val="00E77A5A"/>
    <w:rsid w:val="00E80245"/>
    <w:rsid w:val="00EA7516"/>
    <w:rsid w:val="00EC489F"/>
    <w:rsid w:val="00EC7105"/>
    <w:rsid w:val="00ED076C"/>
    <w:rsid w:val="00ED0D02"/>
    <w:rsid w:val="00EE3E2B"/>
    <w:rsid w:val="00EE7D4C"/>
    <w:rsid w:val="00EF37AE"/>
    <w:rsid w:val="00F01B21"/>
    <w:rsid w:val="00F059B8"/>
    <w:rsid w:val="00F075A2"/>
    <w:rsid w:val="00F14009"/>
    <w:rsid w:val="00F140C5"/>
    <w:rsid w:val="00F2238D"/>
    <w:rsid w:val="00F369AA"/>
    <w:rsid w:val="00F56BE1"/>
    <w:rsid w:val="00F653D1"/>
    <w:rsid w:val="00F73D6D"/>
    <w:rsid w:val="00FC2418"/>
    <w:rsid w:val="00FD1AB7"/>
    <w:rsid w:val="00FD632D"/>
    <w:rsid w:val="00FE0858"/>
    <w:rsid w:val="00FF6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6E41"/>
  <w15:docId w15:val="{DF967E27-58C7-4991-BDF1-9974C5A2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725"/>
    <w:pPr>
      <w:spacing w:after="0" w:line="240" w:lineRule="auto"/>
    </w:pPr>
    <w:rPr>
      <w:rFonts w:ascii="Arial" w:hAnsi="Arial"/>
    </w:rPr>
  </w:style>
  <w:style w:type="paragraph" w:styleId="berschrift1">
    <w:name w:val="heading 1"/>
    <w:basedOn w:val="Standard"/>
    <w:next w:val="Standard"/>
    <w:link w:val="berschrift1Zchn"/>
    <w:uiPriority w:val="9"/>
    <w:qFormat/>
    <w:rsid w:val="00F653D1"/>
    <w:pPr>
      <w:keepNext/>
      <w:keepLines/>
      <w:numPr>
        <w:numId w:val="17"/>
      </w:numPr>
      <w:spacing w:before="480" w:after="120"/>
      <w:outlineLvl w:val="0"/>
    </w:pPr>
    <w:rPr>
      <w:rFonts w:ascii="Times New Roman" w:eastAsiaTheme="majorEastAsia" w:hAnsi="Times New Roman" w:cstheme="majorBidi"/>
      <w:b/>
      <w:bCs/>
      <w:i/>
      <w:sz w:val="28"/>
      <w:szCs w:val="28"/>
    </w:rPr>
  </w:style>
  <w:style w:type="paragraph" w:styleId="berschrift2">
    <w:name w:val="heading 2"/>
    <w:basedOn w:val="berschrift1"/>
    <w:next w:val="Standard"/>
    <w:link w:val="berschrift2Zchn"/>
    <w:uiPriority w:val="9"/>
    <w:unhideWhenUsed/>
    <w:qFormat/>
    <w:rsid w:val="00A2710A"/>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A2710A"/>
    <w:pPr>
      <w:keepNext/>
      <w:keepLines/>
      <w:numPr>
        <w:ilvl w:val="2"/>
        <w:numId w:val="17"/>
      </w:numPr>
      <w:spacing w:before="280" w:after="120"/>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976795"/>
    <w:pPr>
      <w:spacing w:before="26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76795"/>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74725"/>
    <w:rPr>
      <w:szCs w:val="20"/>
      <w:vertAlign w:val="superscript"/>
    </w:rPr>
  </w:style>
  <w:style w:type="character" w:customStyle="1" w:styleId="FunotentextZchn">
    <w:name w:val="Fußnotentext Zchn"/>
    <w:basedOn w:val="Absatz-Standardschriftart"/>
    <w:link w:val="Funotentext"/>
    <w:uiPriority w:val="99"/>
    <w:semiHidden/>
    <w:rsid w:val="00974725"/>
    <w:rPr>
      <w:rFonts w:ascii="Arial" w:hAnsi="Arial"/>
      <w:szCs w:val="20"/>
      <w:vertAlign w:val="superscript"/>
    </w:rPr>
  </w:style>
  <w:style w:type="character" w:styleId="Funotenzeichen">
    <w:name w:val="footnote reference"/>
    <w:basedOn w:val="Absatz-Standardschriftart"/>
    <w:uiPriority w:val="99"/>
    <w:semiHidden/>
    <w:unhideWhenUsed/>
    <w:rsid w:val="00974725"/>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rsid w:val="009E67A7"/>
    <w:pPr>
      <w:numPr>
        <w:ilvl w:val="1"/>
      </w:numPr>
      <w:spacing w:before="0"/>
    </w:pPr>
    <w:rPr>
      <w:b w:val="0"/>
      <w:iCs/>
      <w:spacing w:val="15"/>
      <w:szCs w:val="24"/>
    </w:rPr>
  </w:style>
  <w:style w:type="character" w:customStyle="1" w:styleId="UntertitelZchn">
    <w:name w:val="Untertitel Zchn"/>
    <w:basedOn w:val="Absatz-Standardschriftart"/>
    <w:link w:val="Untertitel"/>
    <w:uiPriority w:val="11"/>
    <w:rsid w:val="009E67A7"/>
    <w:rPr>
      <w:rFonts w:ascii="Arial" w:eastAsiaTheme="majorEastAsia" w:hAnsi="Arial" w:cstheme="majorBidi"/>
      <w:iCs/>
      <w:spacing w:val="15"/>
      <w:kern w:val="28"/>
      <w:sz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F653D1"/>
    <w:rPr>
      <w:rFonts w:ascii="Times New Roman" w:eastAsiaTheme="majorEastAsia" w:hAnsi="Times New Roman" w:cstheme="majorBidi"/>
      <w:b/>
      <w:bCs/>
      <w:i/>
      <w:sz w:val="28"/>
      <w:szCs w:val="28"/>
    </w:rPr>
  </w:style>
  <w:style w:type="character" w:customStyle="1" w:styleId="berschrift2Zchn">
    <w:name w:val="Überschrift 2 Zchn"/>
    <w:basedOn w:val="Absatz-Standardschriftart"/>
    <w:link w:val="berschrift2"/>
    <w:uiPriority w:val="9"/>
    <w:rsid w:val="00A2710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A2710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table" w:customStyle="1" w:styleId="EinfacheTabelle21">
    <w:name w:val="Einfache Tabelle 21"/>
    <w:basedOn w:val="NormaleTabelle"/>
    <w:uiPriority w:val="42"/>
    <w:rsid w:val="008555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C25C51"/>
    <w:rPr>
      <w:sz w:val="16"/>
      <w:szCs w:val="16"/>
    </w:rPr>
  </w:style>
  <w:style w:type="paragraph" w:styleId="Kommentartext">
    <w:name w:val="annotation text"/>
    <w:basedOn w:val="Standard"/>
    <w:link w:val="KommentartextZchn"/>
    <w:uiPriority w:val="99"/>
    <w:semiHidden/>
    <w:unhideWhenUsed/>
    <w:rsid w:val="00C25C51"/>
    <w:rPr>
      <w:sz w:val="20"/>
      <w:szCs w:val="20"/>
    </w:rPr>
  </w:style>
  <w:style w:type="character" w:customStyle="1" w:styleId="KommentartextZchn">
    <w:name w:val="Kommentartext Zchn"/>
    <w:basedOn w:val="Absatz-Standardschriftart"/>
    <w:link w:val="Kommentartext"/>
    <w:uiPriority w:val="99"/>
    <w:semiHidden/>
    <w:rsid w:val="00C25C5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25C51"/>
    <w:rPr>
      <w:b/>
      <w:bCs/>
    </w:rPr>
  </w:style>
  <w:style w:type="character" w:customStyle="1" w:styleId="KommentarthemaZchn">
    <w:name w:val="Kommentarthema Zchn"/>
    <w:basedOn w:val="KommentartextZchn"/>
    <w:link w:val="Kommentarthema"/>
    <w:uiPriority w:val="99"/>
    <w:semiHidden/>
    <w:rsid w:val="00C25C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61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ce.lunk\AppData\Local\Microsoft\Windows\Temporary%20Internet%20Files\Content.Outlook\TGWR12VZ\StiftungFHNW_Ausschreibung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F661A-1498-4C9B-A9FF-52BDA68B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StiftungFHNW_Ausschreibung_2015.dotx</Template>
  <TotalTime>0</TotalTime>
  <Pages>5</Pages>
  <Words>869</Words>
  <Characters>5475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Koppert</dc:creator>
  <cp:lastModifiedBy>karin heimann</cp:lastModifiedBy>
  <cp:revision>6</cp:revision>
  <cp:lastPrinted>2020-01-09T17:55:00Z</cp:lastPrinted>
  <dcterms:created xsi:type="dcterms:W3CDTF">2020-01-16T13:54:00Z</dcterms:created>
  <dcterms:modified xsi:type="dcterms:W3CDTF">2020-12-28T08:40:00Z</dcterms:modified>
</cp:coreProperties>
</file>